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17" w:rsidRDefault="00681C17">
      <w:pPr>
        <w:autoSpaceDE w:val="0"/>
        <w:autoSpaceDN w:val="0"/>
        <w:spacing w:after="78" w:line="220" w:lineRule="exact"/>
      </w:pPr>
    </w:p>
    <w:p w:rsidR="00681C17" w:rsidRPr="00393394" w:rsidRDefault="004F63E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81C17" w:rsidRPr="00393394" w:rsidRDefault="004F63EA">
      <w:pPr>
        <w:autoSpaceDE w:val="0"/>
        <w:autoSpaceDN w:val="0"/>
        <w:spacing w:before="670" w:after="0" w:line="230" w:lineRule="auto"/>
        <w:ind w:left="186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молодежной политики Ханты-Мансийского автономного округа-Югры</w:t>
      </w:r>
    </w:p>
    <w:p w:rsidR="00681C17" w:rsidRPr="00331AE6" w:rsidRDefault="004F63EA" w:rsidP="00331AE6">
      <w:pPr>
        <w:tabs>
          <w:tab w:val="left" w:pos="4166"/>
        </w:tabs>
        <w:autoSpaceDE w:val="0"/>
        <w:autoSpaceDN w:val="0"/>
        <w:spacing w:before="670" w:after="2096" w:line="262" w:lineRule="auto"/>
        <w:jc w:val="center"/>
        <w:rPr>
          <w:sz w:val="20"/>
          <w:szCs w:val="20"/>
          <w:lang w:val="ru-RU"/>
        </w:rPr>
      </w:pPr>
      <w:r w:rsidRPr="00331AE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Муниципальное бюджетное общеобразовательное учреждение «Новоаганская общеобразовательная средняя школа №1»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3960"/>
        <w:gridCol w:w="2920"/>
      </w:tblGrid>
      <w:tr w:rsidR="00681C17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before="48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81C17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УР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школы</w:t>
            </w:r>
            <w:proofErr w:type="spellEnd"/>
          </w:p>
        </w:tc>
      </w:tr>
    </w:tbl>
    <w:p w:rsidR="00681C17" w:rsidRDefault="00681C17" w:rsidP="00331AE6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460"/>
        <w:gridCol w:w="3806"/>
      </w:tblGrid>
      <w:tr w:rsidR="00681C17" w:rsidTr="00331AE6">
        <w:trPr>
          <w:trHeight w:hRule="exact" w:val="462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681C17" w:rsidRPr="00B75093" w:rsidRDefault="004F63EA" w:rsidP="00331AE6">
            <w:pPr>
              <w:autoSpaceDE w:val="0"/>
              <w:autoSpaceDN w:val="0"/>
              <w:spacing w:before="26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  <w:r w:rsidR="00B7509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 w:rsidR="00DF511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81C17" w:rsidRPr="00DF5117" w:rsidRDefault="00DF5117" w:rsidP="00B75093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Балобина В.Л.</w:t>
            </w:r>
          </w:p>
        </w:tc>
        <w:tc>
          <w:tcPr>
            <w:tcW w:w="3806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before="60" w:after="0" w:line="230" w:lineRule="auto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______________Константинова Л.Н.</w:t>
            </w:r>
          </w:p>
        </w:tc>
      </w:tr>
      <w:tr w:rsidR="00681C17" w:rsidTr="00331AE6">
        <w:trPr>
          <w:trHeight w:hRule="exact" w:val="118"/>
        </w:trPr>
        <w:tc>
          <w:tcPr>
            <w:tcW w:w="3082" w:type="dxa"/>
            <w:vMerge/>
          </w:tcPr>
          <w:p w:rsidR="00681C17" w:rsidRDefault="00681C17" w:rsidP="00331AE6"/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681C17" w:rsidRPr="00BB2BD5" w:rsidRDefault="004F63EA" w:rsidP="00BB2BD5">
            <w:pPr>
              <w:autoSpaceDE w:val="0"/>
              <w:autoSpaceDN w:val="0"/>
              <w:spacing w:before="6" w:after="0" w:line="230" w:lineRule="auto"/>
              <w:ind w:left="4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BB2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  <w:tc>
          <w:tcPr>
            <w:tcW w:w="3806" w:type="dxa"/>
            <w:vMerge w:val="restart"/>
            <w:tcMar>
              <w:left w:w="0" w:type="dxa"/>
              <w:right w:w="0" w:type="dxa"/>
            </w:tcMar>
          </w:tcPr>
          <w:p w:rsidR="00681C17" w:rsidRPr="00BB2BD5" w:rsidRDefault="004F63EA" w:rsidP="00BB2BD5">
            <w:pPr>
              <w:autoSpaceDE w:val="0"/>
              <w:autoSpaceDN w:val="0"/>
              <w:spacing w:before="6" w:after="0" w:line="230" w:lineRule="auto"/>
              <w:ind w:left="49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BB2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370</w:t>
            </w:r>
          </w:p>
        </w:tc>
      </w:tr>
      <w:tr w:rsidR="00681C17" w:rsidTr="00331AE6">
        <w:trPr>
          <w:trHeight w:hRule="exact" w:val="30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681C17" w:rsidRDefault="004F63EA" w:rsidP="00331AE6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Зайченко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Т.А.</w:t>
            </w:r>
          </w:p>
        </w:tc>
        <w:tc>
          <w:tcPr>
            <w:tcW w:w="3460" w:type="dxa"/>
            <w:vMerge/>
          </w:tcPr>
          <w:p w:rsidR="00681C17" w:rsidRDefault="00681C17" w:rsidP="00331AE6"/>
        </w:tc>
        <w:tc>
          <w:tcPr>
            <w:tcW w:w="3806" w:type="dxa"/>
            <w:vMerge/>
          </w:tcPr>
          <w:p w:rsidR="00681C17" w:rsidRDefault="00681C17" w:rsidP="00331AE6"/>
        </w:tc>
      </w:tr>
      <w:tr w:rsidR="00681C17" w:rsidTr="00331AE6">
        <w:trPr>
          <w:trHeight w:hRule="exact" w:val="48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681C17" w:rsidRPr="00BB2BD5" w:rsidRDefault="004F63EA" w:rsidP="00BB2BD5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BB2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81C17" w:rsidRDefault="004F63EA" w:rsidP="00BB2BD5">
            <w:pPr>
              <w:autoSpaceDE w:val="0"/>
              <w:autoSpaceDN w:val="0"/>
              <w:spacing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BB2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BB2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</w:t>
            </w:r>
            <w:r w:rsidR="00223DA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806" w:type="dxa"/>
            <w:tcMar>
              <w:left w:w="0" w:type="dxa"/>
              <w:right w:w="0" w:type="dxa"/>
            </w:tcMar>
          </w:tcPr>
          <w:p w:rsidR="00681C17" w:rsidRDefault="004F63EA" w:rsidP="00BB2BD5">
            <w:pPr>
              <w:autoSpaceDE w:val="0"/>
              <w:autoSpaceDN w:val="0"/>
              <w:spacing w:after="0" w:line="230" w:lineRule="auto"/>
              <w:ind w:left="4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BB2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31»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BB2BD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августа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 w:rsidR="00223DA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 </w:t>
            </w:r>
            <w:bookmarkStart w:id="0" w:name="_GoBack"/>
            <w:bookmarkEnd w:id="0"/>
          </w:p>
        </w:tc>
      </w:tr>
    </w:tbl>
    <w:p w:rsidR="00681C17" w:rsidRPr="00C462A0" w:rsidRDefault="004F63EA" w:rsidP="00331AE6">
      <w:pPr>
        <w:autoSpaceDE w:val="0"/>
        <w:autoSpaceDN w:val="0"/>
        <w:spacing w:before="122" w:after="0" w:line="230" w:lineRule="auto"/>
        <w:rPr>
          <w:lang w:val="ru-RU"/>
        </w:rPr>
      </w:pPr>
      <w:r w:rsidRPr="00C462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BB2B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31</w:t>
      </w:r>
      <w:r w:rsidRPr="00C462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r w:rsidR="00BB2B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августа </w:t>
      </w:r>
      <w:r w:rsidRPr="00C462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202</w:t>
      </w:r>
      <w:r w:rsidR="00223D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</w:t>
      </w:r>
      <w:r w:rsidRPr="00C462A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681C17" w:rsidRPr="00C462A0" w:rsidRDefault="004F63EA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C462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462A0">
        <w:rPr>
          <w:lang w:val="ru-RU"/>
        </w:rPr>
        <w:br/>
      </w:r>
      <w:r w:rsidRPr="00C462A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462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756223)</w:t>
      </w:r>
    </w:p>
    <w:p w:rsidR="00681C17" w:rsidRPr="00C462A0" w:rsidRDefault="004F63EA">
      <w:pPr>
        <w:autoSpaceDE w:val="0"/>
        <w:autoSpaceDN w:val="0"/>
        <w:spacing w:before="166" w:after="0" w:line="262" w:lineRule="auto"/>
        <w:ind w:left="3744" w:right="3600"/>
        <w:jc w:val="center"/>
        <w:rPr>
          <w:lang w:val="ru-RU"/>
        </w:rPr>
      </w:pPr>
      <w:r w:rsidRPr="00C462A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462A0">
        <w:rPr>
          <w:lang w:val="ru-RU"/>
        </w:rPr>
        <w:br/>
      </w:r>
      <w:r w:rsidRPr="00C462A0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681C17" w:rsidRPr="00393394" w:rsidRDefault="004F63EA">
      <w:pPr>
        <w:autoSpaceDE w:val="0"/>
        <w:autoSpaceDN w:val="0"/>
        <w:spacing w:before="670" w:after="0" w:line="262" w:lineRule="auto"/>
        <w:ind w:left="3024" w:right="2880"/>
        <w:jc w:val="center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223DA4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C462A0" w:rsidRPr="00393394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223DA4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="00C462A0"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681C17" w:rsidRDefault="004F63EA" w:rsidP="00393394">
      <w:pPr>
        <w:autoSpaceDE w:val="0"/>
        <w:autoSpaceDN w:val="0"/>
        <w:spacing w:before="2112" w:after="0" w:line="262" w:lineRule="auto"/>
        <w:ind w:right="-4" w:firstLine="15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Зайченко Татьяна Александровна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:rsidR="00393394" w:rsidRDefault="00393394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3394" w:rsidRDefault="00393394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3394" w:rsidRDefault="00393394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3394" w:rsidRDefault="00393394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3394" w:rsidRDefault="00393394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93394" w:rsidRDefault="00331AE6" w:rsidP="00393394">
      <w:pPr>
        <w:autoSpaceDE w:val="0"/>
        <w:autoSpaceDN w:val="0"/>
        <w:spacing w:after="0" w:line="262" w:lineRule="auto"/>
        <w:ind w:right="129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</w:t>
      </w:r>
      <w:r w:rsidR="00393394" w:rsidRPr="00393394">
        <w:rPr>
          <w:rFonts w:ascii="Times New Roman" w:eastAsia="Times New Roman" w:hAnsi="Times New Roman"/>
          <w:color w:val="000000"/>
          <w:sz w:val="24"/>
          <w:lang w:val="ru-RU"/>
        </w:rPr>
        <w:t>Новоаганск 202</w:t>
      </w:r>
      <w:r w:rsidR="00223DA4">
        <w:rPr>
          <w:rFonts w:ascii="Times New Roman" w:eastAsia="Times New Roman" w:hAnsi="Times New Roman"/>
          <w:color w:val="000000"/>
          <w:sz w:val="24"/>
          <w:lang w:val="ru-RU"/>
        </w:rPr>
        <w:t>3</w:t>
      </w:r>
    </w:p>
    <w:p w:rsidR="00331AE6" w:rsidRPr="00393394" w:rsidRDefault="00331AE6" w:rsidP="00393394">
      <w:pPr>
        <w:autoSpaceDE w:val="0"/>
        <w:autoSpaceDN w:val="0"/>
        <w:spacing w:after="0" w:line="262" w:lineRule="auto"/>
        <w:ind w:right="129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93394" w:rsidRDefault="00393394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1C17" w:rsidRPr="00393394" w:rsidRDefault="004F63EA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681C17" w:rsidRPr="00393394" w:rsidRDefault="004F63EA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81C17" w:rsidRPr="00393394" w:rsidRDefault="004F63EA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681C17" w:rsidRPr="00393394" w:rsidRDefault="004F63E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1C17" w:rsidRPr="00393394" w:rsidRDefault="004F63E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81C17" w:rsidRPr="00393394" w:rsidRDefault="004F63E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681C17" w:rsidRPr="00393394" w:rsidRDefault="004F63E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81C17" w:rsidRPr="00393394" w:rsidRDefault="004F63EA">
      <w:pPr>
        <w:autoSpaceDE w:val="0"/>
        <w:autoSpaceDN w:val="0"/>
        <w:spacing w:before="72" w:after="0"/>
        <w:ind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681C17" w:rsidRPr="00393394" w:rsidRDefault="004F63E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681C17" w:rsidRPr="00393394" w:rsidRDefault="004F63E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681C17" w:rsidRPr="00393394" w:rsidRDefault="00681C17">
      <w:pPr>
        <w:rPr>
          <w:lang w:val="ru-RU"/>
        </w:rPr>
        <w:sectPr w:rsidR="00681C17" w:rsidRPr="0039339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C17" w:rsidRPr="00393394" w:rsidRDefault="00681C17">
      <w:pPr>
        <w:autoSpaceDE w:val="0"/>
        <w:autoSpaceDN w:val="0"/>
        <w:spacing w:after="66" w:line="220" w:lineRule="exact"/>
        <w:rPr>
          <w:lang w:val="ru-RU"/>
        </w:rPr>
      </w:pPr>
    </w:p>
    <w:p w:rsidR="00681C17" w:rsidRPr="00393394" w:rsidRDefault="004F63EA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681C17" w:rsidRPr="00393394" w:rsidRDefault="004F63E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81C17" w:rsidRPr="00393394" w:rsidRDefault="004F63E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81C17" w:rsidRPr="00393394" w:rsidRDefault="004F63EA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681C17" w:rsidRPr="00393394" w:rsidRDefault="00681C17">
      <w:pPr>
        <w:autoSpaceDE w:val="0"/>
        <w:autoSpaceDN w:val="0"/>
        <w:spacing w:after="78" w:line="220" w:lineRule="exact"/>
        <w:rPr>
          <w:lang w:val="ru-RU"/>
        </w:rPr>
      </w:pPr>
    </w:p>
    <w:p w:rsidR="00681C17" w:rsidRPr="00393394" w:rsidRDefault="004F63EA">
      <w:pPr>
        <w:autoSpaceDE w:val="0"/>
        <w:autoSpaceDN w:val="0"/>
        <w:spacing w:after="0" w:line="230" w:lineRule="auto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681C17" w:rsidRPr="00393394" w:rsidRDefault="004F63EA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681C17" w:rsidRPr="00393394" w:rsidRDefault="004F63EA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Традиционные образы народного (крестьянского) прикладного искусства.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81C17" w:rsidRPr="00393394" w:rsidRDefault="004F63E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681C17" w:rsidRPr="00393394" w:rsidRDefault="004F63E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81C17" w:rsidRPr="00393394" w:rsidRDefault="004F63EA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681C17" w:rsidRPr="00393394" w:rsidRDefault="004F63EA">
      <w:pPr>
        <w:autoSpaceDE w:val="0"/>
        <w:autoSpaceDN w:val="0"/>
        <w:spacing w:after="0" w:line="230" w:lineRule="auto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81C17" w:rsidRPr="00393394" w:rsidRDefault="004F63E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681C17" w:rsidRPr="00393394" w:rsidRDefault="004F63E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» — основной мотив хохломского орнамента. Связь с природой. Единство формы и 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81C17" w:rsidRPr="00393394" w:rsidRDefault="004F63E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81C17" w:rsidRPr="00393394" w:rsidRDefault="004F63E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681C17" w:rsidRPr="00393394" w:rsidRDefault="004F63EA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81C17" w:rsidRPr="00393394" w:rsidRDefault="004F63EA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681C17" w:rsidRPr="00331AE6" w:rsidRDefault="004F63EA" w:rsidP="00331AE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681C17" w:rsidRPr="00393394" w:rsidRDefault="004F63E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681C17" w:rsidRPr="00393394" w:rsidRDefault="004F63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681C17" w:rsidRPr="006A1237" w:rsidRDefault="004F63EA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681C17" w:rsidRPr="006A1237" w:rsidRDefault="00681C17">
      <w:pPr>
        <w:autoSpaceDE w:val="0"/>
        <w:autoSpaceDN w:val="0"/>
        <w:spacing w:after="78" w:line="220" w:lineRule="exact"/>
        <w:rPr>
          <w:lang w:val="ru-RU"/>
        </w:rPr>
      </w:pPr>
    </w:p>
    <w:p w:rsidR="00331AE6" w:rsidRPr="006A1237" w:rsidRDefault="00331AE6">
      <w:pPr>
        <w:autoSpaceDE w:val="0"/>
        <w:autoSpaceDN w:val="0"/>
        <w:spacing w:after="78" w:line="220" w:lineRule="exact"/>
        <w:rPr>
          <w:lang w:val="ru-RU"/>
        </w:rPr>
      </w:pPr>
    </w:p>
    <w:p w:rsidR="00331AE6" w:rsidRPr="006A1237" w:rsidRDefault="00331AE6">
      <w:pPr>
        <w:autoSpaceDE w:val="0"/>
        <w:autoSpaceDN w:val="0"/>
        <w:spacing w:after="78" w:line="220" w:lineRule="exact"/>
        <w:rPr>
          <w:lang w:val="ru-RU"/>
        </w:rPr>
      </w:pPr>
    </w:p>
    <w:p w:rsidR="00331AE6" w:rsidRPr="006A1237" w:rsidRDefault="00331AE6">
      <w:pPr>
        <w:autoSpaceDE w:val="0"/>
        <w:autoSpaceDN w:val="0"/>
        <w:spacing w:after="78" w:line="220" w:lineRule="exact"/>
        <w:rPr>
          <w:lang w:val="ru-RU"/>
        </w:rPr>
      </w:pPr>
    </w:p>
    <w:p w:rsidR="00681C17" w:rsidRPr="00393394" w:rsidRDefault="004F63EA">
      <w:pPr>
        <w:autoSpaceDE w:val="0"/>
        <w:autoSpaceDN w:val="0"/>
        <w:spacing w:after="0" w:line="262" w:lineRule="auto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81C17" w:rsidRPr="00393394" w:rsidRDefault="004F63E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681C17" w:rsidRPr="00393394" w:rsidRDefault="004F63E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681C17" w:rsidRPr="00393394" w:rsidRDefault="004F63EA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681C17" w:rsidRPr="00393394" w:rsidRDefault="004F63EA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681C17" w:rsidRPr="00393394" w:rsidRDefault="00681C17">
      <w:pPr>
        <w:rPr>
          <w:lang w:val="ru-RU"/>
        </w:rPr>
        <w:sectPr w:rsidR="00681C17" w:rsidRPr="0039339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C17" w:rsidRPr="00393394" w:rsidRDefault="00681C17">
      <w:pPr>
        <w:autoSpaceDE w:val="0"/>
        <w:autoSpaceDN w:val="0"/>
        <w:spacing w:after="66" w:line="220" w:lineRule="exact"/>
        <w:rPr>
          <w:lang w:val="ru-RU"/>
        </w:rPr>
      </w:pPr>
    </w:p>
    <w:p w:rsidR="00681C17" w:rsidRPr="00393394" w:rsidRDefault="004F63EA">
      <w:pPr>
        <w:autoSpaceDE w:val="0"/>
        <w:autoSpaceDN w:val="0"/>
        <w:spacing w:after="0" w:line="230" w:lineRule="auto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proofErr w:type="gram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proofErr w:type="gram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31AE6" w:rsidRDefault="004F63E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93394">
        <w:rPr>
          <w:lang w:val="ru-RU"/>
        </w:rPr>
        <w:tab/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МЕТАПРЕДМЕТНЫЕ РЕЗУЛЬТАТЫ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681C17" w:rsidRPr="00393394" w:rsidRDefault="004F63EA" w:rsidP="00331AE6">
      <w:pPr>
        <w:autoSpaceDE w:val="0"/>
        <w:autoSpaceDN w:val="0"/>
        <w:spacing w:after="0" w:line="286" w:lineRule="auto"/>
        <w:ind w:right="576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31AE6" w:rsidRDefault="00331AE6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1C17" w:rsidRPr="00393394" w:rsidRDefault="004F63E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331AE6" w:rsidRDefault="00331AE6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</w:p>
    <w:p w:rsidR="00681C17" w:rsidRPr="00393394" w:rsidRDefault="004F63EA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681C17" w:rsidRPr="00393394" w:rsidRDefault="004F63EA" w:rsidP="00331AE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зооморфный, антропоморфный;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681C17" w:rsidRPr="00393394" w:rsidRDefault="004F63E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81C17" w:rsidRPr="00393394" w:rsidRDefault="00681C17">
      <w:pPr>
        <w:rPr>
          <w:lang w:val="ru-RU"/>
        </w:rPr>
        <w:sectPr w:rsidR="00681C17" w:rsidRPr="00393394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681C17" w:rsidRPr="00393394" w:rsidRDefault="00681C17">
      <w:pPr>
        <w:autoSpaceDE w:val="0"/>
        <w:autoSpaceDN w:val="0"/>
        <w:spacing w:after="78" w:line="220" w:lineRule="exact"/>
        <w:rPr>
          <w:lang w:val="ru-RU"/>
        </w:rPr>
      </w:pPr>
    </w:p>
    <w:p w:rsidR="00681C17" w:rsidRPr="00393394" w:rsidRDefault="004F63E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393394">
        <w:rPr>
          <w:lang w:val="ru-RU"/>
        </w:rPr>
        <w:br/>
      </w:r>
      <w:r w:rsidRPr="00393394">
        <w:rPr>
          <w:lang w:val="ru-RU"/>
        </w:rPr>
        <w:tab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681C17" w:rsidRPr="00393394" w:rsidRDefault="00681C17">
      <w:pPr>
        <w:rPr>
          <w:lang w:val="ru-RU"/>
        </w:rPr>
        <w:sectPr w:rsidR="00681C17" w:rsidRPr="00393394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681C17" w:rsidRPr="00393394" w:rsidRDefault="00681C17">
      <w:pPr>
        <w:autoSpaceDE w:val="0"/>
        <w:autoSpaceDN w:val="0"/>
        <w:spacing w:after="64" w:line="220" w:lineRule="exact"/>
        <w:rPr>
          <w:lang w:val="ru-RU"/>
        </w:rPr>
      </w:pPr>
    </w:p>
    <w:p w:rsidR="00681C17" w:rsidRPr="00393394" w:rsidRDefault="004F63EA">
      <w:pPr>
        <w:autoSpaceDE w:val="0"/>
        <w:autoSpaceDN w:val="0"/>
        <w:spacing w:after="258" w:line="233" w:lineRule="auto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70"/>
        <w:gridCol w:w="528"/>
        <w:gridCol w:w="1104"/>
        <w:gridCol w:w="1142"/>
        <w:gridCol w:w="804"/>
        <w:gridCol w:w="4154"/>
        <w:gridCol w:w="914"/>
        <w:gridCol w:w="3290"/>
      </w:tblGrid>
      <w:tr w:rsidR="00681C17" w:rsidRPr="00BB2BD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681C17" w:rsidRPr="00BB2BD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Pr="00393394" w:rsidRDefault="00681C1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Pr="00393394" w:rsidRDefault="00681C17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Pr="00393394" w:rsidRDefault="00681C1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Pr="00393394" w:rsidRDefault="00681C1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Pr="00393394" w:rsidRDefault="00681C1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Pr="00393394" w:rsidRDefault="00681C17">
            <w:pPr>
              <w:rPr>
                <w:lang w:val="ru-RU"/>
              </w:rPr>
            </w:pPr>
          </w:p>
        </w:tc>
      </w:tr>
      <w:tr w:rsidR="00681C17" w:rsidRPr="00BB2B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7A2A8F" w:rsidRPr="007A2A8F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1.1.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https://catalog.prosv.ru/attachment/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04a5a34a-ae0e-11e5-9b98-0050569c7d18.pdf</w:t>
            </w:r>
          </w:p>
          <w:p w:rsidR="00681C17" w:rsidRPr="007A2A8F" w:rsidRDefault="004F63EA">
            <w:pPr>
              <w:autoSpaceDE w:val="0"/>
              <w:autoSpaceDN w:val="0"/>
              <w:spacing w:before="212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https://univers.ru/upload/iblock/f45/f458f800141a 51c95b68411baac80fb6.pdf</w:t>
            </w:r>
          </w:p>
        </w:tc>
      </w:tr>
      <w:tr w:rsidR="007A2A8F" w:rsidRPr="00BB2B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Раздел 2. Древние корни народного искусства</w:t>
            </w:r>
          </w:p>
        </w:tc>
      </w:tr>
      <w:tr w:rsidR="007A2A8F" w:rsidRPr="007A2A8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трактовок.;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https://catalog.prosv.ru/attachment/04a5a34a-ae0e-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11e5-9b98-0050569c7d18.pdf</w:t>
            </w:r>
          </w:p>
          <w:p w:rsidR="00681C17" w:rsidRPr="007A2A8F" w:rsidRDefault="004F63EA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https://univers.ru/upload/iblock/f45/f458f800 141a51c95b68411baac80fb6.pdf</w:t>
            </w:r>
          </w:p>
        </w:tc>
      </w:tr>
      <w:tr w:rsidR="007A2A8F" w:rsidRPr="007A2A8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Убранство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Изображать строение и декор избы в их конструктивном и смысловом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единстве.;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https://catalog.prosv.ru/attachment/04a5a34a-ae0e-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11e5-9b98-0050569c7d18.pdf</w:t>
            </w:r>
          </w:p>
          <w:p w:rsidR="00681C17" w:rsidRPr="007A2A8F" w:rsidRDefault="004F63EA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https://univers.ru/upload/iblock/f45/f458f800 141a51c95b68411baac80fb6.pdf</w:t>
            </w:r>
          </w:p>
        </w:tc>
      </w:tr>
      <w:tr w:rsidR="007A2A8F" w:rsidRPr="007A2A8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Внутренний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мир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https://catalog.prosv.ru/attachment/04a5a34a-ae0e-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11e5-9b98-0050569c7d18.pdf</w:t>
            </w:r>
          </w:p>
          <w:p w:rsidR="00681C17" w:rsidRPr="007A2A8F" w:rsidRDefault="004F63EA">
            <w:pPr>
              <w:autoSpaceDE w:val="0"/>
              <w:autoSpaceDN w:val="0"/>
              <w:spacing w:before="21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https://univers.ru/upload/iblock/f45/f458f800 141a51c95b68411baac80fb6.pdf</w:t>
            </w:r>
          </w:p>
        </w:tc>
      </w:tr>
      <w:tr w:rsidR="007A2A8F" w:rsidRPr="007A2A8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Изобразить в рисунке форму и декор предметов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).;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https://catalog.prosv.ru/attachment/04a5a34a-ae0e-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https://univers.ru/upload/iblock/f45/f458f800 141a51c95b68411baac80fb6.pdf</w:t>
            </w:r>
          </w:p>
        </w:tc>
      </w:tr>
      <w:tr w:rsidR="007A2A8F" w:rsidRPr="007A2A8F">
        <w:trPr>
          <w:trHeight w:hRule="exact" w:val="12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Народный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праздничный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оценку.;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Соотносить особенности декора женского праздничного костюма с мировосприятием и мировоззрением наших предков.;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 https://catalog.prosv.ru/attachment/04a5a34a-ae0e-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</w:tbl>
    <w:p w:rsidR="00681C17" w:rsidRPr="007A2A8F" w:rsidRDefault="00681C1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81C17" w:rsidRPr="007A2A8F" w:rsidRDefault="00681C17">
      <w:pPr>
        <w:rPr>
          <w:rFonts w:ascii="Times New Roman" w:hAnsi="Times New Roman" w:cs="Times New Roman"/>
          <w:sz w:val="16"/>
          <w:szCs w:val="16"/>
        </w:rPr>
        <w:sectPr w:rsidR="00681C17" w:rsidRPr="007A2A8F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C17" w:rsidRPr="007A2A8F" w:rsidRDefault="00681C1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70"/>
        <w:gridCol w:w="528"/>
        <w:gridCol w:w="1104"/>
        <w:gridCol w:w="1142"/>
        <w:gridCol w:w="804"/>
        <w:gridCol w:w="4154"/>
        <w:gridCol w:w="914"/>
        <w:gridCol w:w="3290"/>
      </w:tblGrid>
      <w:tr w:rsidR="007A2A8F" w:rsidRPr="007A2A8F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Искусство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народной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Понимать условность языка орнамента, его символическое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значение.;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Объяснять связь образов и мотивов крестьянской вышивки с природой и магическими древними представлениями.; Определять тип орнамента в наблюдаемом узоре.;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 http://uchebnik-tetrad.com/izo-risovanie-uchebniki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 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 https://catalog.prosv.ru/attachment/04a5a34a-ae0e-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 https://univers.ru/upload/iblock/f45/f458f800 141a51c95b68411baac80fb6.pdf</w:t>
            </w:r>
          </w:p>
        </w:tc>
      </w:tr>
      <w:tr w:rsidR="007A2A8F" w:rsidRPr="007A2A8F">
        <w:trPr>
          <w:trHeight w:hRule="exact" w:val="31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Характеризовать праздничные обряды как синтез всех видов народного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творчества.;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Раздел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3.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Народные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художественные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промыслы</w:t>
            </w:r>
            <w:proofErr w:type="spellEnd"/>
          </w:p>
        </w:tc>
      </w:tr>
      <w:tr w:rsidR="007A2A8F" w:rsidRPr="007A2A8F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Происхождение художественных промыслов и их роль в современной жизни народов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</w:tbl>
    <w:p w:rsidR="00681C17" w:rsidRPr="007A2A8F" w:rsidRDefault="00681C1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81C17" w:rsidRPr="007A2A8F" w:rsidRDefault="00681C17">
      <w:pPr>
        <w:rPr>
          <w:rFonts w:ascii="Times New Roman" w:hAnsi="Times New Roman" w:cs="Times New Roman"/>
          <w:sz w:val="16"/>
          <w:szCs w:val="16"/>
        </w:rPr>
        <w:sectPr w:rsidR="00681C17" w:rsidRPr="007A2A8F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C17" w:rsidRPr="007A2A8F" w:rsidRDefault="00681C1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70"/>
        <w:gridCol w:w="528"/>
        <w:gridCol w:w="1104"/>
        <w:gridCol w:w="1142"/>
        <w:gridCol w:w="804"/>
        <w:gridCol w:w="4154"/>
        <w:gridCol w:w="914"/>
        <w:gridCol w:w="3290"/>
      </w:tblGrid>
      <w:tr w:rsidR="007A2A8F" w:rsidRPr="007A2A8F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промыслов.;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Различать и характеризовать особенности игрушек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нескольких широко известных промыслов: дымковской,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филимоновской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каргопольской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и др.;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0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промысла.;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Объяснять назначение изделий хохломского промысла.; Создавать эскизы изделия по мотивам промысла;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 https://infourok.ru/elektronniy-uchebnik-dlya-klassov-avtori-nagoryaeva-ov-ostrovskaya-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dekorativno</w:t>
            </w:r>
            <w:proofErr w:type="spellEnd"/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 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Искусство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Гжели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.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 характеризовать особенности орнаментов и формы произведений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гжели.;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Создавать эскиз изделия по мотивам промысла.;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 https://infourok.ru/elektronniy-uchebnik-dlya-klassov-avtori-nagoryaeva-ov-ostrovskaya-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dekorativno</w:t>
            </w:r>
            <w:proofErr w:type="spellEnd"/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 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</w:tbl>
    <w:p w:rsidR="00681C17" w:rsidRPr="007A2A8F" w:rsidRDefault="00681C1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81C17" w:rsidRPr="007A2A8F" w:rsidRDefault="00681C17">
      <w:pPr>
        <w:rPr>
          <w:rFonts w:ascii="Times New Roman" w:hAnsi="Times New Roman" w:cs="Times New Roman"/>
          <w:sz w:val="16"/>
          <w:szCs w:val="16"/>
        </w:rPr>
        <w:sectPr w:rsidR="00681C17" w:rsidRPr="007A2A8F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C17" w:rsidRPr="007A2A8F" w:rsidRDefault="00681C1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70"/>
        <w:gridCol w:w="528"/>
        <w:gridCol w:w="1104"/>
        <w:gridCol w:w="1142"/>
        <w:gridCol w:w="804"/>
        <w:gridCol w:w="4154"/>
        <w:gridCol w:w="914"/>
        <w:gridCol w:w="3290"/>
      </w:tblGrid>
      <w:tr w:rsidR="007A2A8F" w:rsidRPr="007A2A8F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Городецкая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роспись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по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 и эстетически характеризовать красочную городецкую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роспись.;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Жостово.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Роспись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по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 разнообразие форм подносов и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композиционного решения их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росписи.;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жостовской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росписи;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Искусство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лаковой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жи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​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Знать об истории происхождения промыслов лаковой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миниатюры.;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Объяснять роль искусства лаковой миниатюры в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сохранении и развитии традиций отечественной культуры.;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BB2BD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</w:tbl>
    <w:p w:rsidR="00681C17" w:rsidRPr="007A2A8F" w:rsidRDefault="00681C1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681C17" w:rsidRPr="007A2A8F" w:rsidRDefault="00681C17">
      <w:pPr>
        <w:rPr>
          <w:rFonts w:ascii="Times New Roman" w:hAnsi="Times New Roman" w:cs="Times New Roman"/>
          <w:sz w:val="16"/>
          <w:szCs w:val="16"/>
          <w:lang w:val="ru-RU"/>
        </w:rPr>
        <w:sectPr w:rsidR="00681C17" w:rsidRPr="007A2A8F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C17" w:rsidRPr="007A2A8F" w:rsidRDefault="00681C1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70"/>
        <w:gridCol w:w="528"/>
        <w:gridCol w:w="1104"/>
        <w:gridCol w:w="1142"/>
        <w:gridCol w:w="804"/>
        <w:gridCol w:w="4154"/>
        <w:gridCol w:w="914"/>
        <w:gridCol w:w="3290"/>
      </w:tblGrid>
      <w:tr w:rsidR="007A2A8F" w:rsidRPr="007A2A8F">
        <w:trPr>
          <w:trHeight w:hRule="exact" w:val="31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народов.;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изобразительных элементов, единство материалов, формы и декора.;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относится.;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Изображать предметы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одежды.;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</w:tbl>
    <w:p w:rsidR="00681C17" w:rsidRPr="007A2A8F" w:rsidRDefault="00681C1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81C17" w:rsidRPr="007A2A8F" w:rsidRDefault="00681C17">
      <w:pPr>
        <w:rPr>
          <w:rFonts w:ascii="Times New Roman" w:hAnsi="Times New Roman" w:cs="Times New Roman"/>
          <w:sz w:val="16"/>
          <w:szCs w:val="16"/>
        </w:rPr>
        <w:sectPr w:rsidR="00681C17" w:rsidRPr="007A2A8F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C17" w:rsidRPr="007A2A8F" w:rsidRDefault="00681C1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70"/>
        <w:gridCol w:w="528"/>
        <w:gridCol w:w="1104"/>
        <w:gridCol w:w="1142"/>
        <w:gridCol w:w="804"/>
        <w:gridCol w:w="4154"/>
        <w:gridCol w:w="914"/>
        <w:gridCol w:w="3290"/>
      </w:tblGrid>
      <w:tr w:rsidR="007A2A8F" w:rsidRPr="007A2A8F">
        <w:trPr>
          <w:trHeight w:hRule="exact" w:val="31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BB2B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7A2A8F" w:rsidRPr="007A2A8F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искусства.;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Выполнить творческую импровизацию на основе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Разъяснять смысловое значение изобразительно-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декоративных элементов в государственной символике и в гербе родного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города.;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Рассказывать о происхождении и традициях геральдики.;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</w:tbl>
    <w:p w:rsidR="00681C17" w:rsidRPr="007A2A8F" w:rsidRDefault="00681C1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81C17" w:rsidRPr="007A2A8F" w:rsidRDefault="00681C17">
      <w:pPr>
        <w:rPr>
          <w:rFonts w:ascii="Times New Roman" w:hAnsi="Times New Roman" w:cs="Times New Roman"/>
          <w:sz w:val="16"/>
          <w:szCs w:val="16"/>
        </w:rPr>
        <w:sectPr w:rsidR="00681C17" w:rsidRPr="007A2A8F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C17" w:rsidRPr="007A2A8F" w:rsidRDefault="00681C1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70"/>
        <w:gridCol w:w="528"/>
        <w:gridCol w:w="1104"/>
        <w:gridCol w:w="1142"/>
        <w:gridCol w:w="804"/>
        <w:gridCol w:w="4154"/>
        <w:gridCol w:w="914"/>
        <w:gridCol w:w="3290"/>
      </w:tblGrid>
      <w:tr w:rsidR="007A2A8F" w:rsidRPr="007A2A8F">
        <w:trPr>
          <w:trHeight w:hRule="exact" w:val="31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Объяснять, зачем люди в праздник украшают окружение и </w:t>
            </w:r>
            <w:proofErr w:type="gram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себя.;</w:t>
            </w:r>
            <w:proofErr w:type="gram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Творческая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работа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ученика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;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рисунок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1.http://uchebnik-tetrad.com/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izo-risovanie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rabochie-tetradi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/uchebnik-po-izo-5-klass-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goryaeva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ostrovskaya-chitat-onlajn#prettyPhoto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2.https://infourok.ru/elektronniy-uchebnik-dlya-klassov-avtori-nagoryaeva-ov-ostrovskaya-dekorativno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prikladnoe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iskusstvo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-v-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zhizni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cheloveka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535082.html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3.https://catalog.prosv.ru/attachment/04a5a34a-ae0e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-11e5-9b98-0050569c7d18.pdf </w:t>
            </w:r>
            <w:r w:rsidRPr="007A2A8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4.https://univers.ru/upload/</w:t>
            </w:r>
            <w:proofErr w:type="spellStart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iblock</w:t>
            </w:r>
            <w:proofErr w:type="spellEnd"/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/f45/f458f800 141a51c95b68411baac80fb6.pdf</w:t>
            </w:r>
          </w:p>
        </w:tc>
      </w:tr>
      <w:tr w:rsidR="007A2A8F" w:rsidRPr="007A2A8F">
        <w:trPr>
          <w:trHeight w:hRule="exact" w:val="328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4F63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A2A8F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7A2A8F" w:rsidRDefault="0068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1C17" w:rsidRPr="007A2A8F" w:rsidRDefault="00681C17">
      <w:pPr>
        <w:autoSpaceDE w:val="0"/>
        <w:autoSpaceDN w:val="0"/>
        <w:spacing w:after="0" w:line="14" w:lineRule="exact"/>
        <w:rPr>
          <w:sz w:val="16"/>
          <w:szCs w:val="16"/>
        </w:rPr>
      </w:pPr>
    </w:p>
    <w:p w:rsidR="00681C17" w:rsidRDefault="00681C17">
      <w:pPr>
        <w:sectPr w:rsidR="00681C1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1C17" w:rsidRDefault="00681C17">
      <w:pPr>
        <w:autoSpaceDE w:val="0"/>
        <w:autoSpaceDN w:val="0"/>
        <w:spacing w:after="78" w:line="220" w:lineRule="exact"/>
      </w:pPr>
    </w:p>
    <w:p w:rsidR="00681C17" w:rsidRDefault="004F63E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542"/>
        <w:gridCol w:w="732"/>
        <w:gridCol w:w="1620"/>
        <w:gridCol w:w="1668"/>
        <w:gridCol w:w="1164"/>
        <w:gridCol w:w="1322"/>
      </w:tblGrid>
      <w:tr w:rsidR="00681C1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81C1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Default="00681C1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Default="00681C1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Default="00681C1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17" w:rsidRDefault="00681C17"/>
        </w:tc>
      </w:tr>
      <w:tr w:rsidR="00681C1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 w:rsidP="00C407DC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C407DC" w:rsidRDefault="00C407DC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1C17" w:rsidRDefault="00681C17">
      <w:pPr>
        <w:autoSpaceDE w:val="0"/>
        <w:autoSpaceDN w:val="0"/>
        <w:spacing w:after="0" w:line="14" w:lineRule="exact"/>
      </w:pPr>
    </w:p>
    <w:p w:rsidR="00681C17" w:rsidRDefault="00681C17">
      <w:pPr>
        <w:sectPr w:rsidR="00681C1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C17" w:rsidRDefault="00681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542"/>
        <w:gridCol w:w="732"/>
        <w:gridCol w:w="1620"/>
        <w:gridCol w:w="1668"/>
        <w:gridCol w:w="1164"/>
        <w:gridCol w:w="1322"/>
      </w:tblGrid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 и их роль в современной жизни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Керамика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1C17" w:rsidRDefault="00681C17">
      <w:pPr>
        <w:autoSpaceDE w:val="0"/>
        <w:autoSpaceDN w:val="0"/>
        <w:spacing w:after="0" w:line="14" w:lineRule="exact"/>
      </w:pPr>
    </w:p>
    <w:p w:rsidR="00681C17" w:rsidRDefault="00681C17">
      <w:pPr>
        <w:sectPr w:rsidR="00681C1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C17" w:rsidRDefault="00681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542"/>
        <w:gridCol w:w="732"/>
        <w:gridCol w:w="1620"/>
        <w:gridCol w:w="1668"/>
        <w:gridCol w:w="1164"/>
        <w:gridCol w:w="1322"/>
      </w:tblGrid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декоративно-прикладного искусства для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каждой исторической эпохи и 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декоративно-прикладного искусства для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каждой исторической эпохи и 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1C17" w:rsidRDefault="00681C17">
      <w:pPr>
        <w:autoSpaceDE w:val="0"/>
        <w:autoSpaceDN w:val="0"/>
        <w:spacing w:after="0" w:line="14" w:lineRule="exact"/>
      </w:pPr>
    </w:p>
    <w:p w:rsidR="00681C17" w:rsidRDefault="00681C17">
      <w:pPr>
        <w:sectPr w:rsidR="00681C1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C17" w:rsidRDefault="00681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542"/>
        <w:gridCol w:w="732"/>
        <w:gridCol w:w="1620"/>
        <w:gridCol w:w="1668"/>
        <w:gridCol w:w="1164"/>
        <w:gridCol w:w="1322"/>
      </w:tblGrid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393394">
              <w:rPr>
                <w:lang w:val="ru-RU"/>
              </w:rPr>
              <w:br/>
            </w: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1C17">
        <w:trPr>
          <w:trHeight w:hRule="exact" w:val="808"/>
        </w:trPr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Pr="00393394" w:rsidRDefault="004F63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33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4F63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1C17" w:rsidRDefault="00681C17"/>
        </w:tc>
      </w:tr>
    </w:tbl>
    <w:p w:rsidR="00681C17" w:rsidRDefault="00681C17">
      <w:pPr>
        <w:autoSpaceDE w:val="0"/>
        <w:autoSpaceDN w:val="0"/>
        <w:spacing w:after="0" w:line="14" w:lineRule="exact"/>
      </w:pPr>
    </w:p>
    <w:p w:rsidR="00681C17" w:rsidRDefault="00681C17">
      <w:pPr>
        <w:sectPr w:rsidR="00681C1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1C17" w:rsidRDefault="00681C17">
      <w:pPr>
        <w:autoSpaceDE w:val="0"/>
        <w:autoSpaceDN w:val="0"/>
        <w:spacing w:after="78" w:line="220" w:lineRule="exact"/>
      </w:pPr>
    </w:p>
    <w:p w:rsidR="00681C17" w:rsidRDefault="004F63E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81C17" w:rsidRDefault="004F63E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81C17" w:rsidRPr="00393394" w:rsidRDefault="004F63EA">
      <w:pPr>
        <w:autoSpaceDE w:val="0"/>
        <w:autoSpaceDN w:val="0"/>
        <w:spacing w:before="166" w:after="0" w:line="262" w:lineRule="auto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5 класс/Горяева Н. А., Островская О.В.; под редакцией Неменского Б.М., Акционерное общество «Издательство «Просвещение»;</w:t>
      </w:r>
    </w:p>
    <w:p w:rsidR="00681C17" w:rsidRPr="00393394" w:rsidRDefault="004F63EA">
      <w:pPr>
        <w:autoSpaceDE w:val="0"/>
        <w:autoSpaceDN w:val="0"/>
        <w:spacing w:before="262" w:after="0" w:line="230" w:lineRule="auto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81C17" w:rsidRPr="00393394" w:rsidRDefault="004F63EA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Б.М. Изобразительное искусство. Рабочие программы. Предметная линия учебников под редакцией Б.М. Неменского. 5-9 кл. ФГОС. пособие для учителей общеобразовательных учреждений / Б. М. </w:t>
      </w:r>
      <w:proofErr w:type="spellStart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др.). - М.: Просвещение, 2011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2. Горяева Н. А. Уроки изобразительного искусства. Декоративно-прикладное искусство в жизни человека. Поурочные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разработки. 5 класс / Н. А. Горяева; под ред. Б. М. Неменского. -2-е изд., доп.-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M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. :</w:t>
      </w:r>
      <w:proofErr w:type="gram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2017.</w:t>
      </w:r>
    </w:p>
    <w:p w:rsidR="00681C17" w:rsidRPr="00393394" w:rsidRDefault="004F63EA">
      <w:pPr>
        <w:autoSpaceDE w:val="0"/>
        <w:autoSpaceDN w:val="0"/>
        <w:spacing w:before="262" w:after="0" w:line="230" w:lineRule="auto"/>
        <w:rPr>
          <w:lang w:val="ru-RU"/>
        </w:rPr>
      </w:pPr>
      <w:r w:rsidRPr="0039339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F63EA" w:rsidRPr="00331AE6" w:rsidRDefault="004F63EA" w:rsidP="00223DA4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risovanie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uchebniki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rabochie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tetradi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goryaeva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ostrovskaya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chitat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onlajn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prettyPhoto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elektronniy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dlya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klassov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avtori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nagoryaeva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ov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ostrovskaya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dekorativno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prikladnoe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zhizni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cheloveka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-535082.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attachment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/04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34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ae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-11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5-9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98-0050569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18.</w:t>
      </w:r>
      <w:r>
        <w:rPr>
          <w:rFonts w:ascii="Times New Roman" w:eastAsia="Times New Roman" w:hAnsi="Times New Roman"/>
          <w:color w:val="000000"/>
          <w:sz w:val="24"/>
        </w:rPr>
        <w:t>pdf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3394">
        <w:rPr>
          <w:lang w:val="ru-RU"/>
        </w:rPr>
        <w:br/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4.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univers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upload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iblock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45/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458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800141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51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95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68411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baac</w:t>
      </w:r>
      <w:proofErr w:type="spellEnd"/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80</w:t>
      </w:r>
      <w:r>
        <w:rPr>
          <w:rFonts w:ascii="Times New Roman" w:eastAsia="Times New Roman" w:hAnsi="Times New Roman"/>
          <w:color w:val="000000"/>
          <w:sz w:val="24"/>
        </w:rPr>
        <w:t>fb</w:t>
      </w:r>
      <w:r w:rsidRPr="00393394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proofErr w:type="spellStart"/>
      <w:r w:rsidR="00223DA4">
        <w:rPr>
          <w:rFonts w:ascii="Times New Roman" w:eastAsia="Times New Roman" w:hAnsi="Times New Roman"/>
          <w:color w:val="000000"/>
          <w:sz w:val="24"/>
        </w:rPr>
        <w:t>pd</w:t>
      </w:r>
      <w:proofErr w:type="spellEnd"/>
    </w:p>
    <w:sectPr w:rsidR="004F63EA" w:rsidRPr="00331AE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23DA4"/>
    <w:rsid w:val="0029639D"/>
    <w:rsid w:val="00326F90"/>
    <w:rsid w:val="00331AE6"/>
    <w:rsid w:val="00393394"/>
    <w:rsid w:val="004F63EA"/>
    <w:rsid w:val="00681C17"/>
    <w:rsid w:val="006A1237"/>
    <w:rsid w:val="007A2A8F"/>
    <w:rsid w:val="00AA1D8D"/>
    <w:rsid w:val="00B47730"/>
    <w:rsid w:val="00B75093"/>
    <w:rsid w:val="00BB2BD5"/>
    <w:rsid w:val="00C407DC"/>
    <w:rsid w:val="00C462A0"/>
    <w:rsid w:val="00CB0664"/>
    <w:rsid w:val="00DF511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FA54A1C-AD38-48F5-9404-70C8DF5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1A0B4-9402-4AF9-AD17-D3759829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7382</Words>
  <Characters>42084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49368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20</cp:revision>
  <cp:lastPrinted>2022-05-10T12:02:00Z</cp:lastPrinted>
  <dcterms:created xsi:type="dcterms:W3CDTF">2013-12-23T23:15:00Z</dcterms:created>
  <dcterms:modified xsi:type="dcterms:W3CDTF">2023-10-02T12:05:00Z</dcterms:modified>
</cp:coreProperties>
</file>