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48" w:rsidRPr="00501567" w:rsidRDefault="00501567">
      <w:pPr>
        <w:spacing w:after="0" w:line="240" w:lineRule="auto"/>
        <w:ind w:left="120"/>
        <w:jc w:val="center"/>
        <w:rPr>
          <w:lang w:val="ru-RU"/>
        </w:rPr>
      </w:pPr>
      <w:bookmarkStart w:id="0" w:name="block-8020247"/>
      <w:r w:rsidRPr="00501567">
        <w:rPr>
          <w:rFonts w:ascii="Times New Roman" w:hAnsi="Times New Roman"/>
          <w:b/>
          <w:color w:val="000000"/>
          <w:sz w:val="28"/>
          <w:lang w:val="ru-RU"/>
        </w:rPr>
        <w:t>МИНИСТЕРСТВО ПРОСВЕЩЕНИЯ РОССИЙСКОЙ ФЕДЕРАЦИИ</w:t>
      </w:r>
    </w:p>
    <w:p w:rsidR="00386AC3" w:rsidRDefault="00501567">
      <w:pPr>
        <w:spacing w:after="0" w:line="240" w:lineRule="auto"/>
        <w:ind w:left="120"/>
        <w:jc w:val="center"/>
        <w:rPr>
          <w:rFonts w:ascii="Times New Roman" w:hAnsi="Times New Roman"/>
          <w:b/>
          <w:color w:val="000000"/>
          <w:sz w:val="28"/>
          <w:lang w:val="ru-RU"/>
        </w:rPr>
      </w:pPr>
      <w:r w:rsidRPr="00501567">
        <w:rPr>
          <w:rFonts w:ascii="Times New Roman" w:hAnsi="Times New Roman"/>
          <w:b/>
          <w:color w:val="000000"/>
          <w:sz w:val="28"/>
          <w:lang w:val="ru-RU"/>
        </w:rPr>
        <w:t>‌</w:t>
      </w:r>
      <w:bookmarkStart w:id="1" w:name="395004ac-0325-4a6a-a8e5-2c93d6415ed4"/>
      <w:r w:rsidRPr="00501567">
        <w:rPr>
          <w:rFonts w:ascii="Times New Roman" w:hAnsi="Times New Roman"/>
          <w:b/>
          <w:color w:val="000000"/>
          <w:sz w:val="28"/>
          <w:lang w:val="ru-RU"/>
        </w:rPr>
        <w:t xml:space="preserve">Департамент образования и молодежной политике </w:t>
      </w:r>
    </w:p>
    <w:p w:rsidR="00404548" w:rsidRPr="00501567" w:rsidRDefault="00501567">
      <w:pPr>
        <w:spacing w:after="0" w:line="240" w:lineRule="auto"/>
        <w:ind w:left="120"/>
        <w:jc w:val="center"/>
        <w:rPr>
          <w:lang w:val="ru-RU"/>
        </w:rPr>
      </w:pPr>
      <w:r w:rsidRPr="00501567">
        <w:rPr>
          <w:rFonts w:ascii="Times New Roman" w:hAnsi="Times New Roman"/>
          <w:b/>
          <w:color w:val="000000"/>
          <w:sz w:val="28"/>
          <w:lang w:val="ru-RU"/>
        </w:rPr>
        <w:t>Ханты-Мансийского автономного округа - Югры</w:t>
      </w:r>
      <w:bookmarkEnd w:id="1"/>
      <w:r w:rsidRPr="00501567">
        <w:rPr>
          <w:rFonts w:ascii="Times New Roman" w:hAnsi="Times New Roman"/>
          <w:b/>
          <w:color w:val="000000"/>
          <w:sz w:val="28"/>
          <w:lang w:val="ru-RU"/>
        </w:rPr>
        <w:t xml:space="preserve">‌‌ </w:t>
      </w:r>
    </w:p>
    <w:p w:rsidR="00386AC3" w:rsidRDefault="00501567">
      <w:pPr>
        <w:spacing w:after="0" w:line="240" w:lineRule="auto"/>
        <w:ind w:left="120"/>
        <w:jc w:val="center"/>
        <w:rPr>
          <w:rFonts w:ascii="Times New Roman" w:hAnsi="Times New Roman"/>
          <w:b/>
          <w:color w:val="000000"/>
          <w:sz w:val="28"/>
          <w:lang w:val="ru-RU"/>
        </w:rPr>
      </w:pPr>
      <w:r w:rsidRPr="00501567">
        <w:rPr>
          <w:rFonts w:ascii="Times New Roman" w:hAnsi="Times New Roman"/>
          <w:b/>
          <w:color w:val="000000"/>
          <w:sz w:val="28"/>
          <w:lang w:val="ru-RU"/>
        </w:rPr>
        <w:t>‌</w:t>
      </w:r>
      <w:bookmarkStart w:id="2" w:name="a5d24b9b-788f-4023-ad12-bb68ca462638"/>
      <w:r w:rsidRPr="00501567">
        <w:rPr>
          <w:rFonts w:ascii="Times New Roman" w:hAnsi="Times New Roman"/>
          <w:b/>
          <w:color w:val="000000"/>
          <w:sz w:val="28"/>
          <w:lang w:val="ru-RU"/>
        </w:rPr>
        <w:t xml:space="preserve">Управление образования и молодежной политики </w:t>
      </w:r>
    </w:p>
    <w:p w:rsidR="00404548" w:rsidRPr="00501567" w:rsidRDefault="00501567">
      <w:pPr>
        <w:spacing w:after="0" w:line="240" w:lineRule="auto"/>
        <w:ind w:left="120"/>
        <w:jc w:val="center"/>
        <w:rPr>
          <w:lang w:val="ru-RU"/>
        </w:rPr>
      </w:pPr>
      <w:r w:rsidRPr="00501567">
        <w:rPr>
          <w:rFonts w:ascii="Times New Roman" w:hAnsi="Times New Roman"/>
          <w:b/>
          <w:color w:val="000000"/>
          <w:sz w:val="28"/>
          <w:lang w:val="ru-RU"/>
        </w:rPr>
        <w:t>Нижневартовского района</w:t>
      </w:r>
      <w:bookmarkEnd w:id="2"/>
      <w:r w:rsidRPr="00501567">
        <w:rPr>
          <w:rFonts w:ascii="Times New Roman" w:hAnsi="Times New Roman"/>
          <w:b/>
          <w:color w:val="000000"/>
          <w:sz w:val="28"/>
          <w:lang w:val="ru-RU"/>
        </w:rPr>
        <w:t>‌</w:t>
      </w:r>
      <w:r w:rsidRPr="00501567">
        <w:rPr>
          <w:rFonts w:ascii="Times New Roman" w:hAnsi="Times New Roman"/>
          <w:color w:val="000000"/>
          <w:sz w:val="28"/>
          <w:lang w:val="ru-RU"/>
        </w:rPr>
        <w:t>​</w:t>
      </w:r>
    </w:p>
    <w:p w:rsidR="00404548" w:rsidRPr="00386AC3" w:rsidRDefault="00501567">
      <w:pPr>
        <w:spacing w:after="0" w:line="240" w:lineRule="auto"/>
        <w:ind w:left="120"/>
        <w:jc w:val="center"/>
        <w:rPr>
          <w:lang w:val="ru-RU"/>
        </w:rPr>
      </w:pPr>
      <w:r w:rsidRPr="00386AC3">
        <w:rPr>
          <w:rFonts w:ascii="Times New Roman" w:hAnsi="Times New Roman"/>
          <w:b/>
          <w:color w:val="000000"/>
          <w:sz w:val="28"/>
          <w:lang w:val="ru-RU"/>
        </w:rPr>
        <w:t>МБОУ "Новоаганская ОСШ № 1"</w:t>
      </w:r>
    </w:p>
    <w:p w:rsidR="00404548" w:rsidRPr="00386AC3" w:rsidRDefault="00404548">
      <w:pPr>
        <w:spacing w:after="0"/>
        <w:ind w:left="120"/>
        <w:rPr>
          <w:lang w:val="ru-RU"/>
        </w:rPr>
      </w:pPr>
    </w:p>
    <w:p w:rsidR="00404548" w:rsidRPr="00386AC3" w:rsidRDefault="00404548">
      <w:pPr>
        <w:spacing w:after="0"/>
        <w:ind w:left="120"/>
        <w:rPr>
          <w:lang w:val="ru-RU"/>
        </w:rPr>
      </w:pPr>
    </w:p>
    <w:p w:rsidR="00404548" w:rsidRPr="00386AC3" w:rsidRDefault="00404548">
      <w:pPr>
        <w:spacing w:after="0"/>
        <w:ind w:left="120"/>
        <w:rPr>
          <w:lang w:val="ru-RU"/>
        </w:rPr>
      </w:pPr>
    </w:p>
    <w:p w:rsidR="00404548" w:rsidRPr="00386AC3" w:rsidRDefault="00404548">
      <w:pPr>
        <w:spacing w:after="0"/>
        <w:ind w:left="120"/>
        <w:rPr>
          <w:lang w:val="ru-RU"/>
        </w:rPr>
      </w:pPr>
    </w:p>
    <w:tbl>
      <w:tblPr>
        <w:tblW w:w="0" w:type="auto"/>
        <w:jc w:val="center"/>
        <w:tblLayout w:type="fixed"/>
        <w:tblLook w:val="04A0" w:firstRow="1" w:lastRow="0" w:firstColumn="1" w:lastColumn="0" w:noHBand="0" w:noVBand="1"/>
      </w:tblPr>
      <w:tblGrid>
        <w:gridCol w:w="3114"/>
        <w:gridCol w:w="3569"/>
        <w:gridCol w:w="2903"/>
      </w:tblGrid>
      <w:tr w:rsidR="00404548" w:rsidRPr="00501567">
        <w:trPr>
          <w:jc w:val="center"/>
        </w:trPr>
        <w:tc>
          <w:tcPr>
            <w:tcW w:w="3114" w:type="dxa"/>
          </w:tcPr>
          <w:p w:rsidR="00404548" w:rsidRDefault="00501567">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404548" w:rsidRDefault="005015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404548" w:rsidRDefault="005015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04548" w:rsidRDefault="00501567">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Свиридова О.Ю.</w:t>
            </w:r>
          </w:p>
          <w:p w:rsidR="00386AC3" w:rsidRDefault="00501567" w:rsidP="005015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w:t>
            </w:r>
            <w:r w:rsidR="00386AC3">
              <w:rPr>
                <w:rFonts w:ascii="Times New Roman" w:eastAsia="Times New Roman" w:hAnsi="Times New Roman"/>
                <w:color w:val="000000"/>
                <w:sz w:val="24"/>
                <w:szCs w:val="24"/>
                <w:lang w:val="ru-RU"/>
              </w:rPr>
              <w:t>отокол</w:t>
            </w:r>
            <w:r>
              <w:rPr>
                <w:rFonts w:ascii="Times New Roman" w:eastAsia="Times New Roman" w:hAnsi="Times New Roman"/>
                <w:color w:val="000000"/>
                <w:sz w:val="24"/>
                <w:szCs w:val="24"/>
                <w:lang w:val="ru-RU"/>
              </w:rPr>
              <w:t xml:space="preserve"> № 1 </w:t>
            </w:r>
          </w:p>
          <w:p w:rsidR="00501567" w:rsidRDefault="00501567" w:rsidP="005015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2023 г.</w:t>
            </w:r>
          </w:p>
          <w:p w:rsidR="00404548" w:rsidRDefault="00404548">
            <w:pPr>
              <w:autoSpaceDE w:val="0"/>
              <w:autoSpaceDN w:val="0"/>
              <w:spacing w:after="0" w:line="240" w:lineRule="auto"/>
              <w:rPr>
                <w:rFonts w:ascii="Times New Roman" w:eastAsia="Times New Roman" w:hAnsi="Times New Roman"/>
                <w:color w:val="000000"/>
                <w:sz w:val="24"/>
                <w:szCs w:val="24"/>
                <w:lang w:val="ru-RU"/>
              </w:rPr>
            </w:pPr>
          </w:p>
          <w:p w:rsidR="00404548" w:rsidRDefault="00404548">
            <w:pPr>
              <w:autoSpaceDE w:val="0"/>
              <w:autoSpaceDN w:val="0"/>
              <w:spacing w:after="120" w:line="240" w:lineRule="auto"/>
              <w:jc w:val="both"/>
              <w:rPr>
                <w:rFonts w:ascii="Times New Roman" w:eastAsia="Times New Roman" w:hAnsi="Times New Roman"/>
                <w:color w:val="000000"/>
                <w:sz w:val="24"/>
                <w:szCs w:val="24"/>
                <w:lang w:val="ru-RU"/>
              </w:rPr>
            </w:pPr>
          </w:p>
        </w:tc>
        <w:tc>
          <w:tcPr>
            <w:tcW w:w="3569" w:type="dxa"/>
          </w:tcPr>
          <w:p w:rsidR="00404548" w:rsidRDefault="00501567">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404548" w:rsidRDefault="00501567">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УР</w:t>
            </w:r>
          </w:p>
          <w:p w:rsidR="00404548" w:rsidRDefault="005015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04548" w:rsidRDefault="00501567">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Балобина В.Л.</w:t>
            </w:r>
          </w:p>
          <w:p w:rsidR="00386AC3" w:rsidRDefault="00501567" w:rsidP="005015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w:t>
            </w:r>
            <w:r w:rsidR="00386AC3">
              <w:rPr>
                <w:rFonts w:ascii="Times New Roman" w:eastAsia="Times New Roman" w:hAnsi="Times New Roman"/>
                <w:color w:val="000000"/>
                <w:sz w:val="24"/>
                <w:szCs w:val="24"/>
                <w:lang w:val="ru-RU"/>
              </w:rPr>
              <w:t>отокол</w:t>
            </w:r>
            <w:r>
              <w:rPr>
                <w:rFonts w:ascii="Times New Roman" w:eastAsia="Times New Roman" w:hAnsi="Times New Roman"/>
                <w:color w:val="000000"/>
                <w:sz w:val="24"/>
                <w:szCs w:val="24"/>
                <w:lang w:val="ru-RU"/>
              </w:rPr>
              <w:t xml:space="preserve"> № 1 </w:t>
            </w:r>
          </w:p>
          <w:p w:rsidR="00501567" w:rsidRDefault="00501567" w:rsidP="005015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2023 г.</w:t>
            </w:r>
          </w:p>
          <w:p w:rsidR="00404548" w:rsidRDefault="00404548">
            <w:pPr>
              <w:autoSpaceDE w:val="0"/>
              <w:autoSpaceDN w:val="0"/>
              <w:spacing w:after="120" w:line="240" w:lineRule="auto"/>
              <w:jc w:val="both"/>
              <w:rPr>
                <w:rFonts w:ascii="Times New Roman" w:eastAsia="Times New Roman" w:hAnsi="Times New Roman"/>
                <w:color w:val="000000"/>
                <w:sz w:val="24"/>
                <w:szCs w:val="24"/>
                <w:lang w:val="ru-RU"/>
              </w:rPr>
            </w:pPr>
          </w:p>
        </w:tc>
        <w:tc>
          <w:tcPr>
            <w:tcW w:w="2903" w:type="dxa"/>
          </w:tcPr>
          <w:p w:rsidR="00404548" w:rsidRDefault="005015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04548" w:rsidRDefault="005015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404548" w:rsidRDefault="005015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w:t>
            </w:r>
          </w:p>
          <w:p w:rsidR="00404548" w:rsidRDefault="00501567">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Константинова Л.Н.</w:t>
            </w:r>
          </w:p>
          <w:p w:rsidR="00386AC3" w:rsidRDefault="00501567" w:rsidP="005015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221C1B">
              <w:rPr>
                <w:rFonts w:ascii="Times New Roman" w:eastAsia="Times New Roman" w:hAnsi="Times New Roman"/>
                <w:color w:val="000000"/>
                <w:sz w:val="24"/>
                <w:szCs w:val="24"/>
                <w:lang w:val="ru-RU"/>
              </w:rPr>
              <w:t>370</w:t>
            </w:r>
            <w:r>
              <w:rPr>
                <w:rFonts w:ascii="Times New Roman" w:eastAsia="Times New Roman" w:hAnsi="Times New Roman"/>
                <w:color w:val="000000"/>
                <w:sz w:val="24"/>
                <w:szCs w:val="24"/>
                <w:lang w:val="ru-RU"/>
              </w:rPr>
              <w:t xml:space="preserve"> </w:t>
            </w:r>
          </w:p>
          <w:p w:rsidR="00501567" w:rsidRDefault="00501567" w:rsidP="005015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2023 г.</w:t>
            </w:r>
          </w:p>
          <w:p w:rsidR="00404548" w:rsidRDefault="00404548">
            <w:pPr>
              <w:autoSpaceDE w:val="0"/>
              <w:autoSpaceDN w:val="0"/>
              <w:spacing w:after="120" w:line="240" w:lineRule="auto"/>
              <w:jc w:val="both"/>
              <w:rPr>
                <w:rFonts w:ascii="Times New Roman" w:eastAsia="Times New Roman" w:hAnsi="Times New Roman"/>
                <w:color w:val="000000"/>
                <w:sz w:val="24"/>
                <w:szCs w:val="24"/>
                <w:lang w:val="ru-RU"/>
              </w:rPr>
            </w:pPr>
          </w:p>
        </w:tc>
      </w:tr>
    </w:tbl>
    <w:p w:rsidR="00404548" w:rsidRPr="00501567" w:rsidRDefault="00404548">
      <w:pPr>
        <w:spacing w:after="0"/>
        <w:ind w:left="120"/>
        <w:rPr>
          <w:lang w:val="ru-RU"/>
        </w:rPr>
      </w:pPr>
    </w:p>
    <w:p w:rsidR="00404548" w:rsidRPr="00501567" w:rsidRDefault="00501567">
      <w:pPr>
        <w:spacing w:after="0"/>
        <w:ind w:left="120"/>
        <w:rPr>
          <w:lang w:val="ru-RU"/>
        </w:rPr>
      </w:pPr>
      <w:r w:rsidRPr="00501567">
        <w:rPr>
          <w:rFonts w:ascii="Times New Roman" w:hAnsi="Times New Roman"/>
          <w:color w:val="000000"/>
          <w:sz w:val="28"/>
          <w:lang w:val="ru-RU"/>
        </w:rPr>
        <w:t>‌</w:t>
      </w:r>
    </w:p>
    <w:p w:rsidR="00404548" w:rsidRPr="00501567" w:rsidRDefault="00404548">
      <w:pPr>
        <w:spacing w:after="0"/>
        <w:ind w:left="120"/>
        <w:rPr>
          <w:lang w:val="ru-RU"/>
        </w:rPr>
      </w:pPr>
    </w:p>
    <w:p w:rsidR="00404548" w:rsidRPr="00501567" w:rsidRDefault="00404548">
      <w:pPr>
        <w:spacing w:after="0"/>
        <w:ind w:left="120"/>
        <w:rPr>
          <w:lang w:val="ru-RU"/>
        </w:rPr>
      </w:pPr>
    </w:p>
    <w:p w:rsidR="00404548" w:rsidRPr="00501567" w:rsidRDefault="00404548">
      <w:pPr>
        <w:spacing w:after="0"/>
        <w:ind w:left="120"/>
        <w:rPr>
          <w:lang w:val="ru-RU"/>
        </w:rPr>
      </w:pPr>
    </w:p>
    <w:p w:rsidR="00404548" w:rsidRPr="00501567" w:rsidRDefault="00501567">
      <w:pPr>
        <w:spacing w:after="0" w:line="408" w:lineRule="auto"/>
        <w:ind w:left="120"/>
        <w:jc w:val="center"/>
        <w:rPr>
          <w:lang w:val="ru-RU"/>
        </w:rPr>
      </w:pPr>
      <w:r w:rsidRPr="00501567">
        <w:rPr>
          <w:rFonts w:ascii="Times New Roman" w:hAnsi="Times New Roman"/>
          <w:b/>
          <w:color w:val="000000"/>
          <w:sz w:val="28"/>
          <w:lang w:val="ru-RU"/>
        </w:rPr>
        <w:t>РАБОЧАЯ ПРОГРАММА</w:t>
      </w:r>
    </w:p>
    <w:p w:rsidR="00404548" w:rsidRPr="00501567" w:rsidRDefault="00501567">
      <w:pPr>
        <w:spacing w:after="0" w:line="408" w:lineRule="auto"/>
        <w:ind w:left="120"/>
        <w:jc w:val="center"/>
        <w:rPr>
          <w:lang w:val="ru-RU"/>
        </w:rPr>
      </w:pPr>
      <w:r w:rsidRPr="00501567">
        <w:rPr>
          <w:rFonts w:ascii="Times New Roman" w:hAnsi="Times New Roman"/>
          <w:color w:val="000000"/>
          <w:sz w:val="28"/>
          <w:lang w:val="ru-RU"/>
        </w:rPr>
        <w:t>(</w:t>
      </w:r>
      <w:r>
        <w:rPr>
          <w:rFonts w:ascii="Times New Roman" w:hAnsi="Times New Roman"/>
          <w:color w:val="000000"/>
          <w:sz w:val="28"/>
        </w:rPr>
        <w:t>ID</w:t>
      </w:r>
      <w:r w:rsidRPr="00501567">
        <w:rPr>
          <w:rFonts w:ascii="Times New Roman" w:hAnsi="Times New Roman"/>
          <w:color w:val="000000"/>
          <w:sz w:val="28"/>
          <w:lang w:val="ru-RU"/>
        </w:rPr>
        <w:t xml:space="preserve"> 1123155)</w:t>
      </w:r>
    </w:p>
    <w:p w:rsidR="00404548" w:rsidRPr="00501567" w:rsidRDefault="00404548">
      <w:pPr>
        <w:spacing w:after="0"/>
        <w:ind w:left="120"/>
        <w:jc w:val="center"/>
        <w:rPr>
          <w:lang w:val="ru-RU"/>
        </w:rPr>
      </w:pPr>
    </w:p>
    <w:p w:rsidR="00404548" w:rsidRPr="00501567" w:rsidRDefault="00501567">
      <w:pPr>
        <w:spacing w:after="0" w:line="408" w:lineRule="auto"/>
        <w:ind w:left="120"/>
        <w:jc w:val="center"/>
        <w:rPr>
          <w:lang w:val="ru-RU"/>
        </w:rPr>
      </w:pPr>
      <w:r w:rsidRPr="00501567">
        <w:rPr>
          <w:rFonts w:ascii="Times New Roman" w:hAnsi="Times New Roman"/>
          <w:b/>
          <w:color w:val="000000"/>
          <w:sz w:val="28"/>
          <w:lang w:val="ru-RU"/>
        </w:rPr>
        <w:t>учебного предмета «Иностранный (английский) язык»</w:t>
      </w:r>
    </w:p>
    <w:p w:rsidR="00404548" w:rsidRPr="00501567" w:rsidRDefault="00501567">
      <w:pPr>
        <w:spacing w:after="0" w:line="408" w:lineRule="auto"/>
        <w:ind w:left="120"/>
        <w:jc w:val="center"/>
        <w:rPr>
          <w:rFonts w:ascii="Times New Roman" w:hAnsi="Times New Roman"/>
          <w:color w:val="000000"/>
          <w:sz w:val="28"/>
          <w:lang w:val="ru-RU"/>
        </w:rPr>
      </w:pPr>
      <w:r w:rsidRPr="00501567">
        <w:rPr>
          <w:rFonts w:ascii="Times New Roman" w:hAnsi="Times New Roman"/>
          <w:color w:val="000000"/>
          <w:sz w:val="28"/>
          <w:lang w:val="ru-RU"/>
        </w:rPr>
        <w:t>для обучающихся 11 класс</w:t>
      </w:r>
      <w:r>
        <w:rPr>
          <w:rFonts w:ascii="Times New Roman" w:hAnsi="Times New Roman"/>
          <w:color w:val="000000"/>
          <w:sz w:val="28"/>
          <w:lang w:val="ru-RU"/>
        </w:rPr>
        <w:t>а</w:t>
      </w:r>
      <w:r w:rsidRPr="00501567">
        <w:rPr>
          <w:rFonts w:ascii="Times New Roman" w:hAnsi="Times New Roman"/>
          <w:color w:val="000000"/>
          <w:sz w:val="28"/>
          <w:lang w:val="ru-RU"/>
        </w:rPr>
        <w:t xml:space="preserve"> </w:t>
      </w:r>
    </w:p>
    <w:p w:rsidR="00404548" w:rsidRPr="00501567" w:rsidRDefault="00404548">
      <w:pPr>
        <w:spacing w:after="0" w:line="408" w:lineRule="auto"/>
        <w:ind w:left="120"/>
        <w:jc w:val="center"/>
        <w:rPr>
          <w:rFonts w:ascii="Times New Roman" w:hAnsi="Times New Roman"/>
          <w:color w:val="000000"/>
          <w:sz w:val="28"/>
          <w:lang w:val="ru-RU"/>
        </w:rPr>
      </w:pPr>
    </w:p>
    <w:p w:rsidR="00404548" w:rsidRPr="00501567" w:rsidRDefault="00404548">
      <w:pPr>
        <w:spacing w:after="0" w:line="408" w:lineRule="auto"/>
        <w:ind w:left="120"/>
        <w:jc w:val="center"/>
        <w:rPr>
          <w:rFonts w:ascii="Times New Roman" w:hAnsi="Times New Roman"/>
          <w:color w:val="000000"/>
          <w:sz w:val="28"/>
          <w:lang w:val="ru-RU"/>
        </w:rPr>
      </w:pPr>
    </w:p>
    <w:p w:rsidR="00404548" w:rsidRPr="00501567" w:rsidRDefault="00404548">
      <w:pPr>
        <w:spacing w:after="0" w:line="408" w:lineRule="auto"/>
        <w:ind w:left="120"/>
        <w:jc w:val="center"/>
        <w:rPr>
          <w:rFonts w:ascii="Times New Roman" w:hAnsi="Times New Roman"/>
          <w:color w:val="000000"/>
          <w:sz w:val="28"/>
          <w:lang w:val="ru-RU"/>
        </w:rPr>
      </w:pPr>
    </w:p>
    <w:p w:rsidR="00404548" w:rsidRPr="00501567" w:rsidRDefault="00404548">
      <w:pPr>
        <w:spacing w:after="0" w:line="408" w:lineRule="auto"/>
        <w:ind w:left="120"/>
        <w:jc w:val="center"/>
        <w:rPr>
          <w:rFonts w:ascii="Times New Roman" w:hAnsi="Times New Roman"/>
          <w:color w:val="000000"/>
          <w:sz w:val="28"/>
          <w:lang w:val="ru-RU"/>
        </w:rPr>
      </w:pPr>
    </w:p>
    <w:p w:rsidR="00404548" w:rsidRPr="00501567" w:rsidRDefault="00404548">
      <w:pPr>
        <w:spacing w:after="0" w:line="408" w:lineRule="auto"/>
        <w:ind w:left="120"/>
        <w:jc w:val="center"/>
        <w:rPr>
          <w:rFonts w:ascii="Times New Roman" w:hAnsi="Times New Roman"/>
          <w:color w:val="000000"/>
          <w:sz w:val="28"/>
          <w:lang w:val="ru-RU"/>
        </w:rPr>
      </w:pPr>
    </w:p>
    <w:p w:rsidR="00404548" w:rsidRPr="00501567" w:rsidRDefault="00404548">
      <w:pPr>
        <w:spacing w:after="0" w:line="408" w:lineRule="auto"/>
        <w:ind w:left="120"/>
        <w:jc w:val="center"/>
        <w:rPr>
          <w:rFonts w:ascii="Times New Roman" w:hAnsi="Times New Roman"/>
          <w:color w:val="000000"/>
          <w:sz w:val="28"/>
          <w:lang w:val="ru-RU"/>
        </w:rPr>
      </w:pPr>
    </w:p>
    <w:p w:rsidR="00404548" w:rsidRPr="00501567" w:rsidRDefault="00404548">
      <w:pPr>
        <w:spacing w:after="0" w:line="408" w:lineRule="auto"/>
        <w:ind w:left="120"/>
        <w:jc w:val="center"/>
        <w:rPr>
          <w:rFonts w:ascii="Times New Roman" w:hAnsi="Times New Roman"/>
          <w:color w:val="000000"/>
          <w:sz w:val="28"/>
          <w:lang w:val="ru-RU"/>
        </w:rPr>
      </w:pPr>
    </w:p>
    <w:p w:rsidR="00404548" w:rsidRPr="00501567" w:rsidRDefault="00404548">
      <w:pPr>
        <w:spacing w:after="0"/>
        <w:ind w:left="120"/>
        <w:jc w:val="center"/>
        <w:rPr>
          <w:lang w:val="ru-RU"/>
        </w:rPr>
      </w:pPr>
    </w:p>
    <w:p w:rsidR="00404548" w:rsidRPr="00501567" w:rsidRDefault="00501567">
      <w:pPr>
        <w:spacing w:after="0"/>
        <w:ind w:left="120"/>
        <w:jc w:val="center"/>
        <w:rPr>
          <w:lang w:val="ru-RU"/>
        </w:rPr>
      </w:pPr>
      <w:r w:rsidRPr="00501567">
        <w:rPr>
          <w:rFonts w:ascii="Times New Roman" w:hAnsi="Times New Roman"/>
          <w:color w:val="000000"/>
          <w:sz w:val="28"/>
          <w:lang w:val="ru-RU"/>
        </w:rPr>
        <w:t>​</w:t>
      </w:r>
      <w:bookmarkStart w:id="3" w:name="09d4a8bd-a740-4b68-9a91-e6e2a21f2842"/>
      <w:r w:rsidRPr="00501567">
        <w:rPr>
          <w:rFonts w:ascii="Times New Roman" w:hAnsi="Times New Roman"/>
          <w:b/>
          <w:color w:val="000000"/>
          <w:sz w:val="28"/>
          <w:lang w:val="ru-RU"/>
        </w:rPr>
        <w:t>гп. Новоаганск</w:t>
      </w:r>
      <w:bookmarkEnd w:id="3"/>
      <w:r w:rsidRPr="00501567">
        <w:rPr>
          <w:rFonts w:ascii="Times New Roman" w:hAnsi="Times New Roman"/>
          <w:b/>
          <w:color w:val="000000"/>
          <w:sz w:val="28"/>
          <w:lang w:val="ru-RU"/>
        </w:rPr>
        <w:t xml:space="preserve">‌ </w:t>
      </w:r>
      <w:bookmarkStart w:id="4" w:name="77cc5032-9da0-44ec-8377-34a5a5a99395"/>
      <w:r w:rsidRPr="00501567">
        <w:rPr>
          <w:rFonts w:ascii="Times New Roman" w:hAnsi="Times New Roman"/>
          <w:b/>
          <w:color w:val="000000"/>
          <w:sz w:val="28"/>
          <w:lang w:val="ru-RU"/>
        </w:rPr>
        <w:t>2023</w:t>
      </w:r>
      <w:bookmarkStart w:id="5" w:name="_GoBack"/>
      <w:bookmarkEnd w:id="4"/>
      <w:bookmarkEnd w:id="5"/>
      <w:r w:rsidRPr="00501567">
        <w:rPr>
          <w:rFonts w:ascii="Times New Roman" w:hAnsi="Times New Roman"/>
          <w:b/>
          <w:color w:val="000000"/>
          <w:sz w:val="28"/>
          <w:lang w:val="ru-RU"/>
        </w:rPr>
        <w:t>‌</w:t>
      </w:r>
      <w:r w:rsidRPr="00501567">
        <w:rPr>
          <w:rFonts w:ascii="Times New Roman" w:hAnsi="Times New Roman"/>
          <w:color w:val="000000"/>
          <w:sz w:val="28"/>
          <w:lang w:val="ru-RU"/>
        </w:rPr>
        <w:t>​</w:t>
      </w:r>
    </w:p>
    <w:p w:rsidR="00404548" w:rsidRPr="00501567" w:rsidRDefault="00501567">
      <w:pPr>
        <w:rPr>
          <w:lang w:val="ru-RU"/>
        </w:rPr>
      </w:pPr>
      <w:r w:rsidRPr="00501567">
        <w:rPr>
          <w:lang w:val="ru-RU"/>
        </w:rPr>
        <w:br w:type="page"/>
      </w:r>
      <w:bookmarkEnd w:id="0"/>
      <w:r w:rsidRPr="00501567">
        <w:rPr>
          <w:rFonts w:ascii="Times New Roman" w:hAnsi="Times New Roman"/>
          <w:b/>
          <w:color w:val="000000"/>
          <w:sz w:val="28"/>
          <w:lang w:val="ru-RU"/>
        </w:rPr>
        <w:lastRenderedPageBreak/>
        <w:t>ПОЯСНИТЕЛЬНАЯ ЗАПИСКА</w:t>
      </w:r>
    </w:p>
    <w:p w:rsidR="00404548" w:rsidRPr="00501567" w:rsidRDefault="00404548">
      <w:pPr>
        <w:spacing w:after="0" w:line="264" w:lineRule="auto"/>
        <w:ind w:left="120"/>
        <w:jc w:val="both"/>
        <w:rPr>
          <w:lang w:val="ru-RU"/>
        </w:rPr>
      </w:pP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lastRenderedPageBreak/>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404548" w:rsidRPr="00501567" w:rsidRDefault="00501567">
      <w:pPr>
        <w:spacing w:after="0" w:line="264" w:lineRule="auto"/>
        <w:ind w:firstLine="600"/>
        <w:jc w:val="both"/>
        <w:rPr>
          <w:lang w:val="ru-RU"/>
        </w:rPr>
      </w:pPr>
      <w:r w:rsidRPr="00501567">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w:t>
      </w:r>
      <w:r w:rsidRPr="00501567">
        <w:rPr>
          <w:rFonts w:ascii="Times New Roman" w:hAnsi="Times New Roman"/>
          <w:color w:val="000000"/>
          <w:sz w:val="28"/>
          <w:lang w:val="ru-RU"/>
        </w:rPr>
        <w:lastRenderedPageBreak/>
        <w:t>языковых явлениях английского языка, разных способах выражения мысли в родном и английском языках;</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w:t>
      </w:r>
      <w:bookmarkStart w:id="6" w:name="b1cb9ba3-8936-440c-ac0f-95944fbe2f65"/>
      <w:r w:rsidRPr="00501567">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6"/>
      <w:r w:rsidRPr="00501567">
        <w:rPr>
          <w:rFonts w:ascii="Times New Roman" w:hAnsi="Times New Roman"/>
          <w:color w:val="000000"/>
          <w:sz w:val="28"/>
          <w:lang w:val="ru-RU"/>
        </w:rPr>
        <w:t>‌‌</w:t>
      </w:r>
    </w:p>
    <w:p w:rsidR="00404548" w:rsidRPr="00501567" w:rsidRDefault="00404548">
      <w:pPr>
        <w:rPr>
          <w:lang w:val="ru-RU"/>
        </w:rPr>
        <w:sectPr w:rsidR="00404548" w:rsidRPr="00501567">
          <w:pgSz w:w="11906" w:h="16383"/>
          <w:pgMar w:top="720" w:right="720" w:bottom="720" w:left="720" w:header="720" w:footer="720" w:gutter="0"/>
          <w:cols w:space="720"/>
        </w:sectPr>
      </w:pPr>
      <w:bookmarkStart w:id="7" w:name="block-8020246"/>
    </w:p>
    <w:bookmarkEnd w:id="7"/>
    <w:p w:rsidR="00404548" w:rsidRPr="00501567" w:rsidRDefault="00501567">
      <w:pPr>
        <w:spacing w:after="0" w:line="264" w:lineRule="auto"/>
        <w:ind w:left="120"/>
        <w:jc w:val="both"/>
        <w:rPr>
          <w:lang w:val="ru-RU"/>
        </w:rPr>
      </w:pPr>
      <w:r w:rsidRPr="00501567">
        <w:rPr>
          <w:rFonts w:ascii="Times New Roman" w:hAnsi="Times New Roman"/>
          <w:b/>
          <w:color w:val="000000"/>
          <w:sz w:val="28"/>
          <w:lang w:val="ru-RU"/>
        </w:rPr>
        <w:lastRenderedPageBreak/>
        <w:t>СОДЕРЖАНИЕ ОБУЧЕНИЯ</w:t>
      </w:r>
    </w:p>
    <w:p w:rsidR="00404548" w:rsidRPr="00501567" w:rsidRDefault="00404548">
      <w:pPr>
        <w:spacing w:after="0" w:line="264" w:lineRule="auto"/>
        <w:ind w:left="120"/>
        <w:jc w:val="both"/>
        <w:rPr>
          <w:lang w:val="ru-RU"/>
        </w:rPr>
      </w:pPr>
    </w:p>
    <w:p w:rsidR="00404548" w:rsidRPr="00501567" w:rsidRDefault="00501567">
      <w:pPr>
        <w:spacing w:after="0" w:line="264" w:lineRule="auto"/>
        <w:ind w:left="120"/>
        <w:jc w:val="both"/>
        <w:rPr>
          <w:lang w:val="ru-RU"/>
        </w:rPr>
      </w:pPr>
      <w:r w:rsidRPr="00501567">
        <w:rPr>
          <w:rFonts w:ascii="Times New Roman" w:hAnsi="Times New Roman"/>
          <w:b/>
          <w:color w:val="000000"/>
          <w:sz w:val="28"/>
          <w:lang w:val="ru-RU"/>
        </w:rPr>
        <w:t>11 КЛАСС</w:t>
      </w:r>
    </w:p>
    <w:p w:rsidR="00404548" w:rsidRPr="00501567" w:rsidRDefault="00404548">
      <w:pPr>
        <w:spacing w:after="0" w:line="264" w:lineRule="auto"/>
        <w:ind w:left="120"/>
        <w:jc w:val="both"/>
        <w:rPr>
          <w:lang w:val="ru-RU"/>
        </w:rPr>
      </w:pPr>
    </w:p>
    <w:p w:rsidR="00404548" w:rsidRPr="00501567" w:rsidRDefault="00501567">
      <w:pPr>
        <w:spacing w:after="0" w:line="264" w:lineRule="auto"/>
        <w:ind w:firstLine="600"/>
        <w:jc w:val="both"/>
        <w:rPr>
          <w:lang w:val="ru-RU"/>
        </w:rPr>
      </w:pPr>
      <w:r w:rsidRPr="00501567">
        <w:rPr>
          <w:rFonts w:ascii="Times New Roman" w:hAnsi="Times New Roman"/>
          <w:b/>
          <w:color w:val="000000"/>
          <w:sz w:val="28"/>
          <w:lang w:val="ru-RU"/>
        </w:rPr>
        <w:t>Коммуникативные умения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Внешность и характеристика человека, литературного персонажа.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Туризм. Виды отдыха. Экотуризм. Путешествия по России и зарубежным странам.</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404548" w:rsidRPr="00501567" w:rsidRDefault="00501567">
      <w:pPr>
        <w:spacing w:after="0" w:line="264" w:lineRule="auto"/>
        <w:ind w:firstLine="600"/>
        <w:jc w:val="both"/>
        <w:rPr>
          <w:lang w:val="ru-RU"/>
        </w:rPr>
      </w:pPr>
      <w:r w:rsidRPr="00501567">
        <w:rPr>
          <w:rFonts w:ascii="Times New Roman" w:hAnsi="Times New Roman"/>
          <w:i/>
          <w:color w:val="000000"/>
          <w:sz w:val="28"/>
          <w:lang w:val="ru-RU"/>
        </w:rPr>
        <w:t>Говорение</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Развитие коммуникативных умений </w:t>
      </w:r>
      <w:r w:rsidRPr="00501567">
        <w:rPr>
          <w:rFonts w:ascii="Times New Roman" w:hAnsi="Times New Roman"/>
          <w:color w:val="000000"/>
          <w:sz w:val="28"/>
          <w:u w:val="single"/>
          <w:lang w:val="ru-RU"/>
        </w:rPr>
        <w:t>диалогической речи</w:t>
      </w:r>
      <w:r w:rsidRPr="00501567">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lastRenderedPageBreak/>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Объём диалога – до 9 реплик со стороны каждого собеседника.</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Развитие коммуникативных умений </w:t>
      </w:r>
      <w:r w:rsidRPr="00501567">
        <w:rPr>
          <w:rFonts w:ascii="Times New Roman" w:hAnsi="Times New Roman"/>
          <w:color w:val="000000"/>
          <w:sz w:val="28"/>
          <w:u w:val="single"/>
          <w:lang w:val="ru-RU"/>
        </w:rPr>
        <w:t>монологической речи</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повествование/сообщение;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рассуждение;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устное представление (презентация) результатов выполненной проектной работы.</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Объём монологического высказывания – 14–15 фраз.</w:t>
      </w:r>
    </w:p>
    <w:p w:rsidR="00404548" w:rsidRPr="00501567" w:rsidRDefault="00501567">
      <w:pPr>
        <w:spacing w:after="0" w:line="264" w:lineRule="auto"/>
        <w:ind w:firstLine="600"/>
        <w:jc w:val="both"/>
        <w:rPr>
          <w:lang w:val="ru-RU"/>
        </w:rPr>
      </w:pPr>
      <w:r w:rsidRPr="00501567">
        <w:rPr>
          <w:rFonts w:ascii="Times New Roman" w:hAnsi="Times New Roman"/>
          <w:i/>
          <w:color w:val="000000"/>
          <w:sz w:val="28"/>
          <w:lang w:val="ru-RU"/>
        </w:rPr>
        <w:t>Аудирование</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w:t>
      </w:r>
      <w:r w:rsidRPr="00501567">
        <w:rPr>
          <w:rFonts w:ascii="Times New Roman" w:hAnsi="Times New Roman"/>
          <w:color w:val="000000"/>
          <w:sz w:val="28"/>
          <w:lang w:val="ru-RU"/>
        </w:rPr>
        <w:lastRenderedPageBreak/>
        <w:t xml:space="preserve">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Время звучания текста/текстов для аудирования – до 2,5 минуты.</w:t>
      </w:r>
    </w:p>
    <w:p w:rsidR="00404548" w:rsidRPr="00501567" w:rsidRDefault="00501567">
      <w:pPr>
        <w:spacing w:after="0" w:line="264" w:lineRule="auto"/>
        <w:ind w:firstLine="600"/>
        <w:jc w:val="both"/>
        <w:rPr>
          <w:lang w:val="ru-RU"/>
        </w:rPr>
      </w:pPr>
      <w:r w:rsidRPr="00501567">
        <w:rPr>
          <w:rFonts w:ascii="Times New Roman" w:hAnsi="Times New Roman"/>
          <w:i/>
          <w:color w:val="000000"/>
          <w:sz w:val="28"/>
          <w:lang w:val="ru-RU"/>
        </w:rPr>
        <w:t>Смысловое чтение</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lastRenderedPageBreak/>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Объём текста/текстов для чтения – до 600–800 слов.</w:t>
      </w:r>
    </w:p>
    <w:p w:rsidR="00404548" w:rsidRPr="00501567" w:rsidRDefault="00501567">
      <w:pPr>
        <w:spacing w:after="0" w:line="264" w:lineRule="auto"/>
        <w:ind w:firstLine="600"/>
        <w:jc w:val="both"/>
        <w:rPr>
          <w:lang w:val="ru-RU"/>
        </w:rPr>
      </w:pPr>
      <w:r w:rsidRPr="00501567">
        <w:rPr>
          <w:rFonts w:ascii="Times New Roman" w:hAnsi="Times New Roman"/>
          <w:i/>
          <w:color w:val="000000"/>
          <w:sz w:val="28"/>
          <w:lang w:val="ru-RU"/>
        </w:rPr>
        <w:t>Письменная речь</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Развитие умений письменной речи: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написание резюме (</w:t>
      </w:r>
      <w:r>
        <w:rPr>
          <w:rFonts w:ascii="Times New Roman" w:hAnsi="Times New Roman"/>
          <w:color w:val="000000"/>
          <w:sz w:val="28"/>
        </w:rPr>
        <w:t>CV</w:t>
      </w:r>
      <w:r w:rsidRPr="0050156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404548" w:rsidRPr="00501567" w:rsidRDefault="00501567">
      <w:pPr>
        <w:spacing w:after="0" w:line="264" w:lineRule="auto"/>
        <w:ind w:firstLine="600"/>
        <w:jc w:val="both"/>
        <w:rPr>
          <w:lang w:val="ru-RU"/>
        </w:rPr>
      </w:pPr>
      <w:r w:rsidRPr="00501567">
        <w:rPr>
          <w:rFonts w:ascii="Times New Roman" w:hAnsi="Times New Roman"/>
          <w:b/>
          <w:color w:val="000000"/>
          <w:sz w:val="28"/>
          <w:lang w:val="ru-RU"/>
        </w:rPr>
        <w:t>Языковые знания и навыки</w:t>
      </w:r>
    </w:p>
    <w:p w:rsidR="00404548" w:rsidRPr="00501567" w:rsidRDefault="00501567">
      <w:pPr>
        <w:spacing w:after="0" w:line="264" w:lineRule="auto"/>
        <w:ind w:firstLine="600"/>
        <w:jc w:val="both"/>
        <w:rPr>
          <w:lang w:val="ru-RU"/>
        </w:rPr>
      </w:pPr>
      <w:r w:rsidRPr="00501567">
        <w:rPr>
          <w:rFonts w:ascii="Times New Roman" w:hAnsi="Times New Roman"/>
          <w:i/>
          <w:color w:val="000000"/>
          <w:sz w:val="28"/>
          <w:lang w:val="ru-RU"/>
        </w:rPr>
        <w:t>Фонетическая сторона речи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404548" w:rsidRPr="00501567" w:rsidRDefault="00501567">
      <w:pPr>
        <w:spacing w:after="0" w:line="264" w:lineRule="auto"/>
        <w:ind w:firstLine="600"/>
        <w:jc w:val="both"/>
        <w:rPr>
          <w:lang w:val="ru-RU"/>
        </w:rPr>
      </w:pPr>
      <w:r w:rsidRPr="00501567">
        <w:rPr>
          <w:rFonts w:ascii="Times New Roman" w:hAnsi="Times New Roman"/>
          <w:i/>
          <w:color w:val="000000"/>
          <w:sz w:val="28"/>
          <w:lang w:val="ru-RU"/>
        </w:rPr>
        <w:t>Орфография и пунктуация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Правильное написание изученных слов.</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lastRenderedPageBreak/>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404548" w:rsidRPr="00501567" w:rsidRDefault="00501567">
      <w:pPr>
        <w:spacing w:after="0" w:line="264" w:lineRule="auto"/>
        <w:ind w:firstLine="600"/>
        <w:jc w:val="both"/>
        <w:rPr>
          <w:lang w:val="ru-RU"/>
        </w:rPr>
      </w:pPr>
      <w:r w:rsidRPr="00501567">
        <w:rPr>
          <w:rFonts w:ascii="Times New Roman" w:hAnsi="Times New Roman"/>
          <w:i/>
          <w:color w:val="000000"/>
          <w:sz w:val="28"/>
          <w:lang w:val="ru-RU"/>
        </w:rPr>
        <w:t>Лексическая сторона речи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Основные способы словообразования: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аффиксация: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501567">
        <w:rPr>
          <w:rFonts w:ascii="Times New Roman" w:hAnsi="Times New Roman"/>
          <w:color w:val="000000"/>
          <w:sz w:val="28"/>
          <w:lang w:val="ru-RU"/>
        </w:rPr>
        <w:t xml:space="preserve">-, </w:t>
      </w:r>
      <w:r>
        <w:rPr>
          <w:rFonts w:ascii="Times New Roman" w:hAnsi="Times New Roman"/>
          <w:color w:val="000000"/>
          <w:sz w:val="28"/>
        </w:rPr>
        <w:t>mis</w:t>
      </w:r>
      <w:r w:rsidRPr="00501567">
        <w:rPr>
          <w:rFonts w:ascii="Times New Roman" w:hAnsi="Times New Roman"/>
          <w:color w:val="000000"/>
          <w:sz w:val="28"/>
          <w:lang w:val="ru-RU"/>
        </w:rPr>
        <w:t xml:space="preserve">-, </w:t>
      </w:r>
      <w:r>
        <w:rPr>
          <w:rFonts w:ascii="Times New Roman" w:hAnsi="Times New Roman"/>
          <w:color w:val="000000"/>
          <w:sz w:val="28"/>
        </w:rPr>
        <w:t>re</w:t>
      </w:r>
      <w:r w:rsidRPr="00501567">
        <w:rPr>
          <w:rFonts w:ascii="Times New Roman" w:hAnsi="Times New Roman"/>
          <w:color w:val="000000"/>
          <w:sz w:val="28"/>
          <w:lang w:val="ru-RU"/>
        </w:rPr>
        <w:t xml:space="preserve">-, </w:t>
      </w:r>
      <w:r>
        <w:rPr>
          <w:rFonts w:ascii="Times New Roman" w:hAnsi="Times New Roman"/>
          <w:color w:val="000000"/>
          <w:sz w:val="28"/>
        </w:rPr>
        <w:t>over</w:t>
      </w:r>
      <w:r w:rsidRPr="00501567">
        <w:rPr>
          <w:rFonts w:ascii="Times New Roman" w:hAnsi="Times New Roman"/>
          <w:color w:val="000000"/>
          <w:sz w:val="28"/>
          <w:lang w:val="ru-RU"/>
        </w:rPr>
        <w:t xml:space="preserve">-, </w:t>
      </w:r>
      <w:r>
        <w:rPr>
          <w:rFonts w:ascii="Times New Roman" w:hAnsi="Times New Roman"/>
          <w:color w:val="000000"/>
          <w:sz w:val="28"/>
        </w:rPr>
        <w:t>under</w:t>
      </w:r>
      <w:r w:rsidRPr="00501567">
        <w:rPr>
          <w:rFonts w:ascii="Times New Roman" w:hAnsi="Times New Roman"/>
          <w:color w:val="000000"/>
          <w:sz w:val="28"/>
          <w:lang w:val="ru-RU"/>
        </w:rPr>
        <w:t>- и суффиксов -</w:t>
      </w:r>
      <w:r>
        <w:rPr>
          <w:rFonts w:ascii="Times New Roman" w:hAnsi="Times New Roman"/>
          <w:color w:val="000000"/>
          <w:sz w:val="28"/>
        </w:rPr>
        <w:t>ise</w:t>
      </w:r>
      <w:r w:rsidRPr="00501567">
        <w:rPr>
          <w:rFonts w:ascii="Times New Roman" w:hAnsi="Times New Roman"/>
          <w:color w:val="000000"/>
          <w:sz w:val="28"/>
          <w:lang w:val="ru-RU"/>
        </w:rPr>
        <w:t>/-</w:t>
      </w:r>
      <w:r>
        <w:rPr>
          <w:rFonts w:ascii="Times New Roman" w:hAnsi="Times New Roman"/>
          <w:color w:val="000000"/>
          <w:sz w:val="28"/>
        </w:rPr>
        <w:t>ize</w:t>
      </w:r>
      <w:r w:rsidRPr="00501567">
        <w:rPr>
          <w:rFonts w:ascii="Times New Roman" w:hAnsi="Times New Roman"/>
          <w:color w:val="000000"/>
          <w:sz w:val="28"/>
          <w:lang w:val="ru-RU"/>
        </w:rPr>
        <w:t>, -</w:t>
      </w:r>
      <w:r>
        <w:rPr>
          <w:rFonts w:ascii="Times New Roman" w:hAnsi="Times New Roman"/>
          <w:color w:val="000000"/>
          <w:sz w:val="28"/>
        </w:rPr>
        <w:t>en</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501567">
        <w:rPr>
          <w:rFonts w:ascii="Times New Roman" w:hAnsi="Times New Roman"/>
          <w:color w:val="000000"/>
          <w:sz w:val="28"/>
          <w:lang w:val="ru-RU"/>
        </w:rPr>
        <w:t xml:space="preserve">-, </w:t>
      </w:r>
      <w:r>
        <w:rPr>
          <w:rFonts w:ascii="Times New Roman" w:hAnsi="Times New Roman"/>
          <w:color w:val="000000"/>
          <w:sz w:val="28"/>
        </w:rPr>
        <w:t>in</w:t>
      </w:r>
      <w:r w:rsidRPr="00501567">
        <w:rPr>
          <w:rFonts w:ascii="Times New Roman" w:hAnsi="Times New Roman"/>
          <w:color w:val="000000"/>
          <w:sz w:val="28"/>
          <w:lang w:val="ru-RU"/>
        </w:rPr>
        <w:t>-/</w:t>
      </w:r>
      <w:r>
        <w:rPr>
          <w:rFonts w:ascii="Times New Roman" w:hAnsi="Times New Roman"/>
          <w:color w:val="000000"/>
          <w:sz w:val="28"/>
        </w:rPr>
        <w:t>im</w:t>
      </w:r>
      <w:r w:rsidRPr="00501567">
        <w:rPr>
          <w:rFonts w:ascii="Times New Roman" w:hAnsi="Times New Roman"/>
          <w:color w:val="000000"/>
          <w:sz w:val="28"/>
          <w:lang w:val="ru-RU"/>
        </w:rPr>
        <w:t xml:space="preserve">-, </w:t>
      </w:r>
      <w:r>
        <w:rPr>
          <w:rFonts w:ascii="Times New Roman" w:hAnsi="Times New Roman"/>
          <w:color w:val="000000"/>
          <w:sz w:val="28"/>
        </w:rPr>
        <w:t>il</w:t>
      </w:r>
      <w:r w:rsidRPr="00501567">
        <w:rPr>
          <w:rFonts w:ascii="Times New Roman" w:hAnsi="Times New Roman"/>
          <w:color w:val="000000"/>
          <w:sz w:val="28"/>
          <w:lang w:val="ru-RU"/>
        </w:rPr>
        <w:t>-/</w:t>
      </w:r>
      <w:r>
        <w:rPr>
          <w:rFonts w:ascii="Times New Roman" w:hAnsi="Times New Roman"/>
          <w:color w:val="000000"/>
          <w:sz w:val="28"/>
        </w:rPr>
        <w:t>ir</w:t>
      </w:r>
      <w:r w:rsidRPr="00501567">
        <w:rPr>
          <w:rFonts w:ascii="Times New Roman" w:hAnsi="Times New Roman"/>
          <w:color w:val="000000"/>
          <w:sz w:val="28"/>
          <w:lang w:val="ru-RU"/>
        </w:rPr>
        <w:t>- и суффиксов -</w:t>
      </w:r>
      <w:r>
        <w:rPr>
          <w:rFonts w:ascii="Times New Roman" w:hAnsi="Times New Roman"/>
          <w:color w:val="000000"/>
          <w:sz w:val="28"/>
        </w:rPr>
        <w:t>ance</w:t>
      </w:r>
      <w:r w:rsidRPr="00501567">
        <w:rPr>
          <w:rFonts w:ascii="Times New Roman" w:hAnsi="Times New Roman"/>
          <w:color w:val="000000"/>
          <w:sz w:val="28"/>
          <w:lang w:val="ru-RU"/>
        </w:rPr>
        <w:t>/-</w:t>
      </w:r>
      <w:r>
        <w:rPr>
          <w:rFonts w:ascii="Times New Roman" w:hAnsi="Times New Roman"/>
          <w:color w:val="000000"/>
          <w:sz w:val="28"/>
        </w:rPr>
        <w:t>ence</w:t>
      </w:r>
      <w:r w:rsidRPr="00501567">
        <w:rPr>
          <w:rFonts w:ascii="Times New Roman" w:hAnsi="Times New Roman"/>
          <w:color w:val="000000"/>
          <w:sz w:val="28"/>
          <w:lang w:val="ru-RU"/>
        </w:rPr>
        <w:t>, -</w:t>
      </w:r>
      <w:r>
        <w:rPr>
          <w:rFonts w:ascii="Times New Roman" w:hAnsi="Times New Roman"/>
          <w:color w:val="000000"/>
          <w:sz w:val="28"/>
        </w:rPr>
        <w:t>er</w:t>
      </w:r>
      <w:r w:rsidRPr="00501567">
        <w:rPr>
          <w:rFonts w:ascii="Times New Roman" w:hAnsi="Times New Roman"/>
          <w:color w:val="000000"/>
          <w:sz w:val="28"/>
          <w:lang w:val="ru-RU"/>
        </w:rPr>
        <w:t>/-</w:t>
      </w:r>
      <w:r>
        <w:rPr>
          <w:rFonts w:ascii="Times New Roman" w:hAnsi="Times New Roman"/>
          <w:color w:val="000000"/>
          <w:sz w:val="28"/>
        </w:rPr>
        <w:t>or</w:t>
      </w:r>
      <w:r w:rsidRPr="00501567">
        <w:rPr>
          <w:rFonts w:ascii="Times New Roman" w:hAnsi="Times New Roman"/>
          <w:color w:val="000000"/>
          <w:sz w:val="28"/>
          <w:lang w:val="ru-RU"/>
        </w:rPr>
        <w:t>, -</w:t>
      </w:r>
      <w:r>
        <w:rPr>
          <w:rFonts w:ascii="Times New Roman" w:hAnsi="Times New Roman"/>
          <w:color w:val="000000"/>
          <w:sz w:val="28"/>
        </w:rPr>
        <w:t>ing</w:t>
      </w:r>
      <w:r w:rsidRPr="00501567">
        <w:rPr>
          <w:rFonts w:ascii="Times New Roman" w:hAnsi="Times New Roman"/>
          <w:color w:val="000000"/>
          <w:sz w:val="28"/>
          <w:lang w:val="ru-RU"/>
        </w:rPr>
        <w:t>, -</w:t>
      </w:r>
      <w:r>
        <w:rPr>
          <w:rFonts w:ascii="Times New Roman" w:hAnsi="Times New Roman"/>
          <w:color w:val="000000"/>
          <w:sz w:val="28"/>
        </w:rPr>
        <w:t>ist</w:t>
      </w:r>
      <w:r w:rsidRPr="00501567">
        <w:rPr>
          <w:rFonts w:ascii="Times New Roman" w:hAnsi="Times New Roman"/>
          <w:color w:val="000000"/>
          <w:sz w:val="28"/>
          <w:lang w:val="ru-RU"/>
        </w:rPr>
        <w:t>, -</w:t>
      </w:r>
      <w:r>
        <w:rPr>
          <w:rFonts w:ascii="Times New Roman" w:hAnsi="Times New Roman"/>
          <w:color w:val="000000"/>
          <w:sz w:val="28"/>
        </w:rPr>
        <w:t>ity</w:t>
      </w:r>
      <w:r w:rsidRPr="00501567">
        <w:rPr>
          <w:rFonts w:ascii="Times New Roman" w:hAnsi="Times New Roman"/>
          <w:color w:val="000000"/>
          <w:sz w:val="28"/>
          <w:lang w:val="ru-RU"/>
        </w:rPr>
        <w:t>, -</w:t>
      </w:r>
      <w:r>
        <w:rPr>
          <w:rFonts w:ascii="Times New Roman" w:hAnsi="Times New Roman"/>
          <w:color w:val="000000"/>
          <w:sz w:val="28"/>
        </w:rPr>
        <w:t>ment</w:t>
      </w:r>
      <w:r w:rsidRPr="00501567">
        <w:rPr>
          <w:rFonts w:ascii="Times New Roman" w:hAnsi="Times New Roman"/>
          <w:color w:val="000000"/>
          <w:sz w:val="28"/>
          <w:lang w:val="ru-RU"/>
        </w:rPr>
        <w:t>, -</w:t>
      </w:r>
      <w:r>
        <w:rPr>
          <w:rFonts w:ascii="Times New Roman" w:hAnsi="Times New Roman"/>
          <w:color w:val="000000"/>
          <w:sz w:val="28"/>
        </w:rPr>
        <w:t>ness</w:t>
      </w:r>
      <w:r w:rsidRPr="00501567">
        <w:rPr>
          <w:rFonts w:ascii="Times New Roman" w:hAnsi="Times New Roman"/>
          <w:color w:val="000000"/>
          <w:sz w:val="28"/>
          <w:lang w:val="ru-RU"/>
        </w:rPr>
        <w:t>, -</w:t>
      </w:r>
      <w:r>
        <w:rPr>
          <w:rFonts w:ascii="Times New Roman" w:hAnsi="Times New Roman"/>
          <w:color w:val="000000"/>
          <w:sz w:val="28"/>
        </w:rPr>
        <w:t>sion</w:t>
      </w:r>
      <w:r w:rsidRPr="00501567">
        <w:rPr>
          <w:rFonts w:ascii="Times New Roman" w:hAnsi="Times New Roman"/>
          <w:color w:val="000000"/>
          <w:sz w:val="28"/>
          <w:lang w:val="ru-RU"/>
        </w:rPr>
        <w:t>/-</w:t>
      </w:r>
      <w:r>
        <w:rPr>
          <w:rFonts w:ascii="Times New Roman" w:hAnsi="Times New Roman"/>
          <w:color w:val="000000"/>
          <w:sz w:val="28"/>
        </w:rPr>
        <w:t>tion</w:t>
      </w:r>
      <w:r w:rsidRPr="00501567">
        <w:rPr>
          <w:rFonts w:ascii="Times New Roman" w:hAnsi="Times New Roman"/>
          <w:color w:val="000000"/>
          <w:sz w:val="28"/>
          <w:lang w:val="ru-RU"/>
        </w:rPr>
        <w:t>, -</w:t>
      </w:r>
      <w:r>
        <w:rPr>
          <w:rFonts w:ascii="Times New Roman" w:hAnsi="Times New Roman"/>
          <w:color w:val="000000"/>
          <w:sz w:val="28"/>
        </w:rPr>
        <w:t>ship</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501567">
        <w:rPr>
          <w:rFonts w:ascii="Times New Roman" w:hAnsi="Times New Roman"/>
          <w:color w:val="000000"/>
          <w:sz w:val="28"/>
          <w:lang w:val="ru-RU"/>
        </w:rPr>
        <w:t xml:space="preserve">-, </w:t>
      </w:r>
      <w:r>
        <w:rPr>
          <w:rFonts w:ascii="Times New Roman" w:hAnsi="Times New Roman"/>
          <w:color w:val="000000"/>
          <w:sz w:val="28"/>
        </w:rPr>
        <w:t>in</w:t>
      </w:r>
      <w:r w:rsidRPr="00501567">
        <w:rPr>
          <w:rFonts w:ascii="Times New Roman" w:hAnsi="Times New Roman"/>
          <w:color w:val="000000"/>
          <w:sz w:val="28"/>
          <w:lang w:val="ru-RU"/>
        </w:rPr>
        <w:t>-/</w:t>
      </w:r>
      <w:r>
        <w:rPr>
          <w:rFonts w:ascii="Times New Roman" w:hAnsi="Times New Roman"/>
          <w:color w:val="000000"/>
          <w:sz w:val="28"/>
        </w:rPr>
        <w:t>im</w:t>
      </w:r>
      <w:r w:rsidRPr="00501567">
        <w:rPr>
          <w:rFonts w:ascii="Times New Roman" w:hAnsi="Times New Roman"/>
          <w:color w:val="000000"/>
          <w:sz w:val="28"/>
          <w:lang w:val="ru-RU"/>
        </w:rPr>
        <w:t xml:space="preserve">-, </w:t>
      </w:r>
      <w:r>
        <w:rPr>
          <w:rFonts w:ascii="Times New Roman" w:hAnsi="Times New Roman"/>
          <w:color w:val="000000"/>
          <w:sz w:val="28"/>
        </w:rPr>
        <w:t>il</w:t>
      </w:r>
      <w:r w:rsidRPr="00501567">
        <w:rPr>
          <w:rFonts w:ascii="Times New Roman" w:hAnsi="Times New Roman"/>
          <w:color w:val="000000"/>
          <w:sz w:val="28"/>
          <w:lang w:val="ru-RU"/>
        </w:rPr>
        <w:t>-/</w:t>
      </w:r>
      <w:r>
        <w:rPr>
          <w:rFonts w:ascii="Times New Roman" w:hAnsi="Times New Roman"/>
          <w:color w:val="000000"/>
          <w:sz w:val="28"/>
        </w:rPr>
        <w:t>ir</w:t>
      </w:r>
      <w:r w:rsidRPr="00501567">
        <w:rPr>
          <w:rFonts w:ascii="Times New Roman" w:hAnsi="Times New Roman"/>
          <w:color w:val="000000"/>
          <w:sz w:val="28"/>
          <w:lang w:val="ru-RU"/>
        </w:rPr>
        <w:t xml:space="preserve">-, </w:t>
      </w:r>
      <w:r>
        <w:rPr>
          <w:rFonts w:ascii="Times New Roman" w:hAnsi="Times New Roman"/>
          <w:color w:val="000000"/>
          <w:sz w:val="28"/>
        </w:rPr>
        <w:t>inter</w:t>
      </w:r>
      <w:r w:rsidRPr="00501567">
        <w:rPr>
          <w:rFonts w:ascii="Times New Roman" w:hAnsi="Times New Roman"/>
          <w:color w:val="000000"/>
          <w:sz w:val="28"/>
          <w:lang w:val="ru-RU"/>
        </w:rPr>
        <w:t xml:space="preserve">-, </w:t>
      </w:r>
      <w:r>
        <w:rPr>
          <w:rFonts w:ascii="Times New Roman" w:hAnsi="Times New Roman"/>
          <w:color w:val="000000"/>
          <w:sz w:val="28"/>
        </w:rPr>
        <w:t>non</w:t>
      </w:r>
      <w:r w:rsidRPr="00501567">
        <w:rPr>
          <w:rFonts w:ascii="Times New Roman" w:hAnsi="Times New Roman"/>
          <w:color w:val="000000"/>
          <w:sz w:val="28"/>
          <w:lang w:val="ru-RU"/>
        </w:rPr>
        <w:t xml:space="preserve">-, </w:t>
      </w:r>
      <w:r>
        <w:rPr>
          <w:rFonts w:ascii="Times New Roman" w:hAnsi="Times New Roman"/>
          <w:color w:val="000000"/>
          <w:sz w:val="28"/>
        </w:rPr>
        <w:t>post</w:t>
      </w:r>
      <w:r w:rsidRPr="00501567">
        <w:rPr>
          <w:rFonts w:ascii="Times New Roman" w:hAnsi="Times New Roman"/>
          <w:color w:val="000000"/>
          <w:sz w:val="28"/>
          <w:lang w:val="ru-RU"/>
        </w:rPr>
        <w:t xml:space="preserve">-, </w:t>
      </w:r>
      <w:r>
        <w:rPr>
          <w:rFonts w:ascii="Times New Roman" w:hAnsi="Times New Roman"/>
          <w:color w:val="000000"/>
          <w:sz w:val="28"/>
        </w:rPr>
        <w:t>pre</w:t>
      </w:r>
      <w:r w:rsidRPr="00501567">
        <w:rPr>
          <w:rFonts w:ascii="Times New Roman" w:hAnsi="Times New Roman"/>
          <w:color w:val="000000"/>
          <w:sz w:val="28"/>
          <w:lang w:val="ru-RU"/>
        </w:rPr>
        <w:t>- и суффиксов -</w:t>
      </w:r>
      <w:r>
        <w:rPr>
          <w:rFonts w:ascii="Times New Roman" w:hAnsi="Times New Roman"/>
          <w:color w:val="000000"/>
          <w:sz w:val="28"/>
        </w:rPr>
        <w:t>able</w:t>
      </w:r>
      <w:r w:rsidRPr="00501567">
        <w:rPr>
          <w:rFonts w:ascii="Times New Roman" w:hAnsi="Times New Roman"/>
          <w:color w:val="000000"/>
          <w:sz w:val="28"/>
          <w:lang w:val="ru-RU"/>
        </w:rPr>
        <w:t>/-</w:t>
      </w:r>
      <w:r>
        <w:rPr>
          <w:rFonts w:ascii="Times New Roman" w:hAnsi="Times New Roman"/>
          <w:color w:val="000000"/>
          <w:sz w:val="28"/>
        </w:rPr>
        <w:t>ible</w:t>
      </w:r>
      <w:r w:rsidRPr="00501567">
        <w:rPr>
          <w:rFonts w:ascii="Times New Roman" w:hAnsi="Times New Roman"/>
          <w:color w:val="000000"/>
          <w:sz w:val="28"/>
          <w:lang w:val="ru-RU"/>
        </w:rPr>
        <w:t>, -</w:t>
      </w:r>
      <w:r>
        <w:rPr>
          <w:rFonts w:ascii="Times New Roman" w:hAnsi="Times New Roman"/>
          <w:color w:val="000000"/>
          <w:sz w:val="28"/>
        </w:rPr>
        <w:t>al</w:t>
      </w:r>
      <w:r w:rsidRPr="00501567">
        <w:rPr>
          <w:rFonts w:ascii="Times New Roman" w:hAnsi="Times New Roman"/>
          <w:color w:val="000000"/>
          <w:sz w:val="28"/>
          <w:lang w:val="ru-RU"/>
        </w:rPr>
        <w:t>, -</w:t>
      </w:r>
      <w:r>
        <w:rPr>
          <w:rFonts w:ascii="Times New Roman" w:hAnsi="Times New Roman"/>
          <w:color w:val="000000"/>
          <w:sz w:val="28"/>
        </w:rPr>
        <w:t>ed</w:t>
      </w:r>
      <w:r w:rsidRPr="00501567">
        <w:rPr>
          <w:rFonts w:ascii="Times New Roman" w:hAnsi="Times New Roman"/>
          <w:color w:val="000000"/>
          <w:sz w:val="28"/>
          <w:lang w:val="ru-RU"/>
        </w:rPr>
        <w:t>, -</w:t>
      </w:r>
      <w:r>
        <w:rPr>
          <w:rFonts w:ascii="Times New Roman" w:hAnsi="Times New Roman"/>
          <w:color w:val="000000"/>
          <w:sz w:val="28"/>
        </w:rPr>
        <w:t>ese</w:t>
      </w:r>
      <w:r w:rsidRPr="00501567">
        <w:rPr>
          <w:rFonts w:ascii="Times New Roman" w:hAnsi="Times New Roman"/>
          <w:color w:val="000000"/>
          <w:sz w:val="28"/>
          <w:lang w:val="ru-RU"/>
        </w:rPr>
        <w:t>, -</w:t>
      </w:r>
      <w:r>
        <w:rPr>
          <w:rFonts w:ascii="Times New Roman" w:hAnsi="Times New Roman"/>
          <w:color w:val="000000"/>
          <w:sz w:val="28"/>
        </w:rPr>
        <w:t>ful</w:t>
      </w:r>
      <w:r w:rsidRPr="00501567">
        <w:rPr>
          <w:rFonts w:ascii="Times New Roman" w:hAnsi="Times New Roman"/>
          <w:color w:val="000000"/>
          <w:sz w:val="28"/>
          <w:lang w:val="ru-RU"/>
        </w:rPr>
        <w:t>, -</w:t>
      </w:r>
      <w:r>
        <w:rPr>
          <w:rFonts w:ascii="Times New Roman" w:hAnsi="Times New Roman"/>
          <w:color w:val="000000"/>
          <w:sz w:val="28"/>
        </w:rPr>
        <w:t>ian</w:t>
      </w:r>
      <w:r w:rsidRPr="00501567">
        <w:rPr>
          <w:rFonts w:ascii="Times New Roman" w:hAnsi="Times New Roman"/>
          <w:color w:val="000000"/>
          <w:sz w:val="28"/>
          <w:lang w:val="ru-RU"/>
        </w:rPr>
        <w:t>/-</w:t>
      </w:r>
      <w:r>
        <w:rPr>
          <w:rFonts w:ascii="Times New Roman" w:hAnsi="Times New Roman"/>
          <w:color w:val="000000"/>
          <w:sz w:val="28"/>
        </w:rPr>
        <w:t>an</w:t>
      </w:r>
      <w:r w:rsidRPr="00501567">
        <w:rPr>
          <w:rFonts w:ascii="Times New Roman" w:hAnsi="Times New Roman"/>
          <w:color w:val="000000"/>
          <w:sz w:val="28"/>
          <w:lang w:val="ru-RU"/>
        </w:rPr>
        <w:t>, -</w:t>
      </w:r>
      <w:r>
        <w:rPr>
          <w:rFonts w:ascii="Times New Roman" w:hAnsi="Times New Roman"/>
          <w:color w:val="000000"/>
          <w:sz w:val="28"/>
        </w:rPr>
        <w:t>ical</w:t>
      </w:r>
      <w:r w:rsidRPr="00501567">
        <w:rPr>
          <w:rFonts w:ascii="Times New Roman" w:hAnsi="Times New Roman"/>
          <w:color w:val="000000"/>
          <w:sz w:val="28"/>
          <w:lang w:val="ru-RU"/>
        </w:rPr>
        <w:t>, -</w:t>
      </w:r>
      <w:r>
        <w:rPr>
          <w:rFonts w:ascii="Times New Roman" w:hAnsi="Times New Roman"/>
          <w:color w:val="000000"/>
          <w:sz w:val="28"/>
        </w:rPr>
        <w:t>ing</w:t>
      </w:r>
      <w:r w:rsidRPr="00501567">
        <w:rPr>
          <w:rFonts w:ascii="Times New Roman" w:hAnsi="Times New Roman"/>
          <w:color w:val="000000"/>
          <w:sz w:val="28"/>
          <w:lang w:val="ru-RU"/>
        </w:rPr>
        <w:t>, -</w:t>
      </w:r>
      <w:r>
        <w:rPr>
          <w:rFonts w:ascii="Times New Roman" w:hAnsi="Times New Roman"/>
          <w:color w:val="000000"/>
          <w:sz w:val="28"/>
        </w:rPr>
        <w:t>ish</w:t>
      </w:r>
      <w:r w:rsidRPr="00501567">
        <w:rPr>
          <w:rFonts w:ascii="Times New Roman" w:hAnsi="Times New Roman"/>
          <w:color w:val="000000"/>
          <w:sz w:val="28"/>
          <w:lang w:val="ru-RU"/>
        </w:rPr>
        <w:t>, -</w:t>
      </w:r>
      <w:r>
        <w:rPr>
          <w:rFonts w:ascii="Times New Roman" w:hAnsi="Times New Roman"/>
          <w:color w:val="000000"/>
          <w:sz w:val="28"/>
        </w:rPr>
        <w:t>ive</w:t>
      </w:r>
      <w:r w:rsidRPr="00501567">
        <w:rPr>
          <w:rFonts w:ascii="Times New Roman" w:hAnsi="Times New Roman"/>
          <w:color w:val="000000"/>
          <w:sz w:val="28"/>
          <w:lang w:val="ru-RU"/>
        </w:rPr>
        <w:t>, -</w:t>
      </w:r>
      <w:r>
        <w:rPr>
          <w:rFonts w:ascii="Times New Roman" w:hAnsi="Times New Roman"/>
          <w:color w:val="000000"/>
          <w:sz w:val="28"/>
        </w:rPr>
        <w:t>less</w:t>
      </w:r>
      <w:r w:rsidRPr="00501567">
        <w:rPr>
          <w:rFonts w:ascii="Times New Roman" w:hAnsi="Times New Roman"/>
          <w:color w:val="000000"/>
          <w:sz w:val="28"/>
          <w:lang w:val="ru-RU"/>
        </w:rPr>
        <w:t>, -</w:t>
      </w:r>
      <w:r>
        <w:rPr>
          <w:rFonts w:ascii="Times New Roman" w:hAnsi="Times New Roman"/>
          <w:color w:val="000000"/>
          <w:sz w:val="28"/>
        </w:rPr>
        <w:t>ly</w:t>
      </w:r>
      <w:r w:rsidRPr="00501567">
        <w:rPr>
          <w:rFonts w:ascii="Times New Roman" w:hAnsi="Times New Roman"/>
          <w:color w:val="000000"/>
          <w:sz w:val="28"/>
          <w:lang w:val="ru-RU"/>
        </w:rPr>
        <w:t>, -</w:t>
      </w:r>
      <w:r>
        <w:rPr>
          <w:rFonts w:ascii="Times New Roman" w:hAnsi="Times New Roman"/>
          <w:color w:val="000000"/>
          <w:sz w:val="28"/>
        </w:rPr>
        <w:t>ous</w:t>
      </w:r>
      <w:r w:rsidRPr="00501567">
        <w:rPr>
          <w:rFonts w:ascii="Times New Roman" w:hAnsi="Times New Roman"/>
          <w:color w:val="000000"/>
          <w:sz w:val="28"/>
          <w:lang w:val="ru-RU"/>
        </w:rPr>
        <w:t>, -</w:t>
      </w:r>
      <w:r>
        <w:rPr>
          <w:rFonts w:ascii="Times New Roman" w:hAnsi="Times New Roman"/>
          <w:color w:val="000000"/>
          <w:sz w:val="28"/>
        </w:rPr>
        <w:t>y</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501567">
        <w:rPr>
          <w:rFonts w:ascii="Times New Roman" w:hAnsi="Times New Roman"/>
          <w:color w:val="000000"/>
          <w:sz w:val="28"/>
          <w:lang w:val="ru-RU"/>
        </w:rPr>
        <w:t xml:space="preserve">-, </w:t>
      </w:r>
      <w:r>
        <w:rPr>
          <w:rFonts w:ascii="Times New Roman" w:hAnsi="Times New Roman"/>
          <w:color w:val="000000"/>
          <w:sz w:val="28"/>
        </w:rPr>
        <w:t>in</w:t>
      </w:r>
      <w:r w:rsidRPr="00501567">
        <w:rPr>
          <w:rFonts w:ascii="Times New Roman" w:hAnsi="Times New Roman"/>
          <w:color w:val="000000"/>
          <w:sz w:val="28"/>
          <w:lang w:val="ru-RU"/>
        </w:rPr>
        <w:t>-/</w:t>
      </w:r>
      <w:r>
        <w:rPr>
          <w:rFonts w:ascii="Times New Roman" w:hAnsi="Times New Roman"/>
          <w:color w:val="000000"/>
          <w:sz w:val="28"/>
        </w:rPr>
        <w:t>im</w:t>
      </w:r>
      <w:r w:rsidRPr="00501567">
        <w:rPr>
          <w:rFonts w:ascii="Times New Roman" w:hAnsi="Times New Roman"/>
          <w:color w:val="000000"/>
          <w:sz w:val="28"/>
          <w:lang w:val="ru-RU"/>
        </w:rPr>
        <w:t xml:space="preserve">-, </w:t>
      </w:r>
      <w:r>
        <w:rPr>
          <w:rFonts w:ascii="Times New Roman" w:hAnsi="Times New Roman"/>
          <w:color w:val="000000"/>
          <w:sz w:val="28"/>
        </w:rPr>
        <w:t>il</w:t>
      </w:r>
      <w:r w:rsidRPr="00501567">
        <w:rPr>
          <w:rFonts w:ascii="Times New Roman" w:hAnsi="Times New Roman"/>
          <w:color w:val="000000"/>
          <w:sz w:val="28"/>
          <w:lang w:val="ru-RU"/>
        </w:rPr>
        <w:t>-/</w:t>
      </w:r>
      <w:r>
        <w:rPr>
          <w:rFonts w:ascii="Times New Roman" w:hAnsi="Times New Roman"/>
          <w:color w:val="000000"/>
          <w:sz w:val="28"/>
        </w:rPr>
        <w:t>ir</w:t>
      </w:r>
      <w:r w:rsidRPr="00501567">
        <w:rPr>
          <w:rFonts w:ascii="Times New Roman" w:hAnsi="Times New Roman"/>
          <w:color w:val="000000"/>
          <w:sz w:val="28"/>
          <w:lang w:val="ru-RU"/>
        </w:rPr>
        <w:t>- и суффикса -</w:t>
      </w:r>
      <w:r>
        <w:rPr>
          <w:rFonts w:ascii="Times New Roman" w:hAnsi="Times New Roman"/>
          <w:color w:val="000000"/>
          <w:sz w:val="28"/>
        </w:rPr>
        <w:t>ly</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501567">
        <w:rPr>
          <w:rFonts w:ascii="Times New Roman" w:hAnsi="Times New Roman"/>
          <w:color w:val="000000"/>
          <w:sz w:val="28"/>
          <w:lang w:val="ru-RU"/>
        </w:rPr>
        <w:t>, -</w:t>
      </w:r>
      <w:r>
        <w:rPr>
          <w:rFonts w:ascii="Times New Roman" w:hAnsi="Times New Roman"/>
          <w:color w:val="000000"/>
          <w:sz w:val="28"/>
        </w:rPr>
        <w:t>ty</w:t>
      </w:r>
      <w:r w:rsidRPr="00501567">
        <w:rPr>
          <w:rFonts w:ascii="Times New Roman" w:hAnsi="Times New Roman"/>
          <w:color w:val="000000"/>
          <w:sz w:val="28"/>
          <w:lang w:val="ru-RU"/>
        </w:rPr>
        <w:t>, -</w:t>
      </w:r>
      <w:r>
        <w:rPr>
          <w:rFonts w:ascii="Times New Roman" w:hAnsi="Times New Roman"/>
          <w:color w:val="000000"/>
          <w:sz w:val="28"/>
        </w:rPr>
        <w:t>th</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словосложение: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501567">
        <w:rPr>
          <w:rFonts w:ascii="Times New Roman" w:hAnsi="Times New Roman"/>
          <w:color w:val="000000"/>
          <w:sz w:val="28"/>
          <w:lang w:val="ru-RU"/>
        </w:rPr>
        <w:t>-</w:t>
      </w:r>
      <w:r>
        <w:rPr>
          <w:rFonts w:ascii="Times New Roman" w:hAnsi="Times New Roman"/>
          <w:color w:val="000000"/>
          <w:sz w:val="28"/>
        </w:rPr>
        <w:t>bell</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501567">
        <w:rPr>
          <w:rFonts w:ascii="Times New Roman" w:hAnsi="Times New Roman"/>
          <w:color w:val="000000"/>
          <w:sz w:val="28"/>
          <w:lang w:val="ru-RU"/>
        </w:rPr>
        <w:t>-</w:t>
      </w:r>
      <w:r>
        <w:rPr>
          <w:rFonts w:ascii="Times New Roman" w:hAnsi="Times New Roman"/>
          <w:color w:val="000000"/>
          <w:sz w:val="28"/>
        </w:rPr>
        <w:t>in</w:t>
      </w:r>
      <w:r w:rsidRPr="00501567">
        <w:rPr>
          <w:rFonts w:ascii="Times New Roman" w:hAnsi="Times New Roman"/>
          <w:color w:val="000000"/>
          <w:sz w:val="28"/>
          <w:lang w:val="ru-RU"/>
        </w:rPr>
        <w:t>-</w:t>
      </w:r>
      <w:r>
        <w:rPr>
          <w:rFonts w:ascii="Times New Roman" w:hAnsi="Times New Roman"/>
          <w:color w:val="000000"/>
          <w:sz w:val="28"/>
        </w:rPr>
        <w:t>law</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501567">
        <w:rPr>
          <w:rFonts w:ascii="Times New Roman" w:hAnsi="Times New Roman"/>
          <w:color w:val="000000"/>
          <w:sz w:val="28"/>
          <w:lang w:val="ru-RU"/>
        </w:rPr>
        <w:t xml:space="preserve"> (</w:t>
      </w:r>
      <w:r>
        <w:rPr>
          <w:rFonts w:ascii="Times New Roman" w:hAnsi="Times New Roman"/>
          <w:color w:val="000000"/>
          <w:sz w:val="28"/>
        </w:rPr>
        <w:t>blue</w:t>
      </w:r>
      <w:r w:rsidRPr="00501567">
        <w:rPr>
          <w:rFonts w:ascii="Times New Roman" w:hAnsi="Times New Roman"/>
          <w:color w:val="000000"/>
          <w:sz w:val="28"/>
          <w:lang w:val="ru-RU"/>
        </w:rPr>
        <w:t>-</w:t>
      </w:r>
      <w:r>
        <w:rPr>
          <w:rFonts w:ascii="Times New Roman" w:hAnsi="Times New Roman"/>
          <w:color w:val="000000"/>
          <w:sz w:val="28"/>
        </w:rPr>
        <w:t>eyed</w:t>
      </w:r>
      <w:r w:rsidRPr="00501567">
        <w:rPr>
          <w:rFonts w:ascii="Times New Roman" w:hAnsi="Times New Roman"/>
          <w:color w:val="000000"/>
          <w:sz w:val="28"/>
          <w:lang w:val="ru-RU"/>
        </w:rPr>
        <w:t xml:space="preserve">, </w:t>
      </w:r>
      <w:r>
        <w:rPr>
          <w:rFonts w:ascii="Times New Roman" w:hAnsi="Times New Roman"/>
          <w:color w:val="000000"/>
          <w:sz w:val="28"/>
        </w:rPr>
        <w:t>eight</w:t>
      </w:r>
      <w:r w:rsidRPr="00501567">
        <w:rPr>
          <w:rFonts w:ascii="Times New Roman" w:hAnsi="Times New Roman"/>
          <w:color w:val="000000"/>
          <w:sz w:val="28"/>
          <w:lang w:val="ru-RU"/>
        </w:rPr>
        <w:t>-</w:t>
      </w:r>
      <w:r>
        <w:rPr>
          <w:rFonts w:ascii="Times New Roman" w:hAnsi="Times New Roman"/>
          <w:color w:val="000000"/>
          <w:sz w:val="28"/>
        </w:rPr>
        <w:t>legged</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501567">
        <w:rPr>
          <w:rFonts w:ascii="Times New Roman" w:hAnsi="Times New Roman"/>
          <w:color w:val="000000"/>
          <w:sz w:val="28"/>
          <w:lang w:val="ru-RU"/>
        </w:rPr>
        <w:t xml:space="preserve"> (</w:t>
      </w:r>
      <w:r>
        <w:rPr>
          <w:rFonts w:ascii="Times New Roman" w:hAnsi="Times New Roman"/>
          <w:color w:val="000000"/>
          <w:sz w:val="28"/>
        </w:rPr>
        <w:t>well</w:t>
      </w:r>
      <w:r w:rsidRPr="00501567">
        <w:rPr>
          <w:rFonts w:ascii="Times New Roman" w:hAnsi="Times New Roman"/>
          <w:color w:val="000000"/>
          <w:sz w:val="28"/>
          <w:lang w:val="ru-RU"/>
        </w:rPr>
        <w:t>-</w:t>
      </w:r>
      <w:r>
        <w:rPr>
          <w:rFonts w:ascii="Times New Roman" w:hAnsi="Times New Roman"/>
          <w:color w:val="000000"/>
          <w:sz w:val="28"/>
        </w:rPr>
        <w:t>behaved</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501567">
        <w:rPr>
          <w:rFonts w:ascii="Times New Roman" w:hAnsi="Times New Roman"/>
          <w:color w:val="000000"/>
          <w:sz w:val="28"/>
          <w:lang w:val="ru-RU"/>
        </w:rPr>
        <w:t xml:space="preserve"> (</w:t>
      </w:r>
      <w:r>
        <w:rPr>
          <w:rFonts w:ascii="Times New Roman" w:hAnsi="Times New Roman"/>
          <w:color w:val="000000"/>
          <w:sz w:val="28"/>
        </w:rPr>
        <w:t>nice</w:t>
      </w:r>
      <w:r w:rsidRPr="00501567">
        <w:rPr>
          <w:rFonts w:ascii="Times New Roman" w:hAnsi="Times New Roman"/>
          <w:color w:val="000000"/>
          <w:sz w:val="28"/>
          <w:lang w:val="ru-RU"/>
        </w:rPr>
        <w:t>-</w:t>
      </w:r>
      <w:r>
        <w:rPr>
          <w:rFonts w:ascii="Times New Roman" w:hAnsi="Times New Roman"/>
          <w:color w:val="000000"/>
          <w:sz w:val="28"/>
        </w:rPr>
        <w:t>looking</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конверсия: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lastRenderedPageBreak/>
        <w:t>образование образование имён существительных от неопределённой формы глаголов (</w:t>
      </w:r>
      <w:r>
        <w:rPr>
          <w:rFonts w:ascii="Times New Roman" w:hAnsi="Times New Roman"/>
          <w:color w:val="000000"/>
          <w:sz w:val="28"/>
        </w:rPr>
        <w:t>to</w:t>
      </w:r>
      <w:r w:rsidRPr="00501567">
        <w:rPr>
          <w:rFonts w:ascii="Times New Roman" w:hAnsi="Times New Roman"/>
          <w:color w:val="000000"/>
          <w:sz w:val="28"/>
          <w:lang w:val="ru-RU"/>
        </w:rPr>
        <w:t xml:space="preserve"> </w:t>
      </w:r>
      <w:r>
        <w:rPr>
          <w:rFonts w:ascii="Times New Roman" w:hAnsi="Times New Roman"/>
          <w:color w:val="000000"/>
          <w:sz w:val="28"/>
        </w:rPr>
        <w:t>run</w:t>
      </w:r>
      <w:r w:rsidRPr="00501567">
        <w:rPr>
          <w:rFonts w:ascii="Times New Roman" w:hAnsi="Times New Roman"/>
          <w:color w:val="000000"/>
          <w:sz w:val="28"/>
          <w:lang w:val="ru-RU"/>
        </w:rPr>
        <w:t xml:space="preserve"> – </w:t>
      </w:r>
      <w:r>
        <w:rPr>
          <w:rFonts w:ascii="Times New Roman" w:hAnsi="Times New Roman"/>
          <w:color w:val="000000"/>
          <w:sz w:val="28"/>
        </w:rPr>
        <w:t>a</w:t>
      </w:r>
      <w:r w:rsidRPr="00501567">
        <w:rPr>
          <w:rFonts w:ascii="Times New Roman" w:hAnsi="Times New Roman"/>
          <w:color w:val="000000"/>
          <w:sz w:val="28"/>
          <w:lang w:val="ru-RU"/>
        </w:rPr>
        <w:t xml:space="preserve"> </w:t>
      </w:r>
      <w:r>
        <w:rPr>
          <w:rFonts w:ascii="Times New Roman" w:hAnsi="Times New Roman"/>
          <w:color w:val="000000"/>
          <w:sz w:val="28"/>
        </w:rPr>
        <w:t>run</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501567">
        <w:rPr>
          <w:rFonts w:ascii="Times New Roman" w:hAnsi="Times New Roman"/>
          <w:color w:val="000000"/>
          <w:sz w:val="28"/>
          <w:lang w:val="ru-RU"/>
        </w:rPr>
        <w:t xml:space="preserve"> </w:t>
      </w:r>
      <w:r>
        <w:rPr>
          <w:rFonts w:ascii="Times New Roman" w:hAnsi="Times New Roman"/>
          <w:color w:val="000000"/>
          <w:sz w:val="28"/>
        </w:rPr>
        <w:t>people</w:t>
      </w:r>
      <w:r w:rsidRPr="00501567">
        <w:rPr>
          <w:rFonts w:ascii="Times New Roman" w:hAnsi="Times New Roman"/>
          <w:color w:val="000000"/>
          <w:sz w:val="28"/>
          <w:lang w:val="ru-RU"/>
        </w:rPr>
        <w:t xml:space="preserve"> – </w:t>
      </w:r>
      <w:r>
        <w:rPr>
          <w:rFonts w:ascii="Times New Roman" w:hAnsi="Times New Roman"/>
          <w:color w:val="000000"/>
          <w:sz w:val="28"/>
        </w:rPr>
        <w:t>the</w:t>
      </w:r>
      <w:r w:rsidRPr="00501567">
        <w:rPr>
          <w:rFonts w:ascii="Times New Roman" w:hAnsi="Times New Roman"/>
          <w:color w:val="000000"/>
          <w:sz w:val="28"/>
          <w:lang w:val="ru-RU"/>
        </w:rPr>
        <w:t xml:space="preserve"> </w:t>
      </w:r>
      <w:r>
        <w:rPr>
          <w:rFonts w:ascii="Times New Roman" w:hAnsi="Times New Roman"/>
          <w:color w:val="000000"/>
          <w:sz w:val="28"/>
        </w:rPr>
        <w:t>rich</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501567">
        <w:rPr>
          <w:rFonts w:ascii="Times New Roman" w:hAnsi="Times New Roman"/>
          <w:color w:val="000000"/>
          <w:sz w:val="28"/>
          <w:lang w:val="ru-RU"/>
        </w:rPr>
        <w:t xml:space="preserve"> </w:t>
      </w:r>
      <w:r>
        <w:rPr>
          <w:rFonts w:ascii="Times New Roman" w:hAnsi="Times New Roman"/>
          <w:color w:val="000000"/>
          <w:sz w:val="28"/>
        </w:rPr>
        <w:t>hand</w:t>
      </w:r>
      <w:r w:rsidRPr="00501567">
        <w:rPr>
          <w:rFonts w:ascii="Times New Roman" w:hAnsi="Times New Roman"/>
          <w:color w:val="000000"/>
          <w:sz w:val="28"/>
          <w:lang w:val="ru-RU"/>
        </w:rPr>
        <w:t xml:space="preserve"> – </w:t>
      </w:r>
      <w:r>
        <w:rPr>
          <w:rFonts w:ascii="Times New Roman" w:hAnsi="Times New Roman"/>
          <w:color w:val="000000"/>
          <w:sz w:val="28"/>
        </w:rPr>
        <w:t>to</w:t>
      </w:r>
      <w:r w:rsidRPr="00501567">
        <w:rPr>
          <w:rFonts w:ascii="Times New Roman" w:hAnsi="Times New Roman"/>
          <w:color w:val="000000"/>
          <w:sz w:val="28"/>
          <w:lang w:val="ru-RU"/>
        </w:rPr>
        <w:t xml:space="preserve"> </w:t>
      </w:r>
      <w:r>
        <w:rPr>
          <w:rFonts w:ascii="Times New Roman" w:hAnsi="Times New Roman"/>
          <w:color w:val="000000"/>
          <w:sz w:val="28"/>
        </w:rPr>
        <w:t>hand</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501567">
        <w:rPr>
          <w:rFonts w:ascii="Times New Roman" w:hAnsi="Times New Roman"/>
          <w:color w:val="000000"/>
          <w:sz w:val="28"/>
          <w:lang w:val="ru-RU"/>
        </w:rPr>
        <w:t xml:space="preserve"> – </w:t>
      </w:r>
      <w:r>
        <w:rPr>
          <w:rFonts w:ascii="Times New Roman" w:hAnsi="Times New Roman"/>
          <w:color w:val="000000"/>
          <w:sz w:val="28"/>
        </w:rPr>
        <w:t>to</w:t>
      </w:r>
      <w:r w:rsidRPr="00501567">
        <w:rPr>
          <w:rFonts w:ascii="Times New Roman" w:hAnsi="Times New Roman"/>
          <w:color w:val="000000"/>
          <w:sz w:val="28"/>
          <w:lang w:val="ru-RU"/>
        </w:rPr>
        <w:t xml:space="preserve"> </w:t>
      </w:r>
      <w:r>
        <w:rPr>
          <w:rFonts w:ascii="Times New Roman" w:hAnsi="Times New Roman"/>
          <w:color w:val="000000"/>
          <w:sz w:val="28"/>
        </w:rPr>
        <w:t>cool</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Имена прилагательные на -</w:t>
      </w:r>
      <w:r>
        <w:rPr>
          <w:rFonts w:ascii="Times New Roman" w:hAnsi="Times New Roman"/>
          <w:color w:val="000000"/>
          <w:sz w:val="28"/>
        </w:rPr>
        <w:t>ed</w:t>
      </w:r>
      <w:r w:rsidRPr="00501567">
        <w:rPr>
          <w:rFonts w:ascii="Times New Roman" w:hAnsi="Times New Roman"/>
          <w:color w:val="000000"/>
          <w:sz w:val="28"/>
          <w:lang w:val="ru-RU"/>
        </w:rPr>
        <w:t xml:space="preserve"> и -</w:t>
      </w:r>
      <w:r>
        <w:rPr>
          <w:rFonts w:ascii="Times New Roman" w:hAnsi="Times New Roman"/>
          <w:color w:val="000000"/>
          <w:sz w:val="28"/>
        </w:rPr>
        <w:t>ing</w:t>
      </w:r>
      <w:r w:rsidRPr="00501567">
        <w:rPr>
          <w:rFonts w:ascii="Times New Roman" w:hAnsi="Times New Roman"/>
          <w:color w:val="000000"/>
          <w:sz w:val="28"/>
          <w:lang w:val="ru-RU"/>
        </w:rPr>
        <w:t xml:space="preserve"> (</w:t>
      </w:r>
      <w:r>
        <w:rPr>
          <w:rFonts w:ascii="Times New Roman" w:hAnsi="Times New Roman"/>
          <w:color w:val="000000"/>
          <w:sz w:val="28"/>
        </w:rPr>
        <w:t>excited</w:t>
      </w:r>
      <w:r w:rsidRPr="00501567">
        <w:rPr>
          <w:rFonts w:ascii="Times New Roman" w:hAnsi="Times New Roman"/>
          <w:color w:val="000000"/>
          <w:sz w:val="28"/>
          <w:lang w:val="ru-RU"/>
        </w:rPr>
        <w:t xml:space="preserve"> – </w:t>
      </w:r>
      <w:r>
        <w:rPr>
          <w:rFonts w:ascii="Times New Roman" w:hAnsi="Times New Roman"/>
          <w:color w:val="000000"/>
          <w:sz w:val="28"/>
        </w:rPr>
        <w:t>exciting</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404548" w:rsidRPr="00501567" w:rsidRDefault="00501567">
      <w:pPr>
        <w:spacing w:after="0" w:line="264" w:lineRule="auto"/>
        <w:ind w:firstLine="600"/>
        <w:jc w:val="both"/>
        <w:rPr>
          <w:lang w:val="ru-RU"/>
        </w:rPr>
      </w:pPr>
      <w:r w:rsidRPr="00501567">
        <w:rPr>
          <w:rFonts w:ascii="Times New Roman" w:hAnsi="Times New Roman"/>
          <w:i/>
          <w:color w:val="000000"/>
          <w:sz w:val="28"/>
          <w:lang w:val="ru-RU"/>
        </w:rPr>
        <w:t>Грамматическая сторона речи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501567">
        <w:rPr>
          <w:rFonts w:ascii="Times New Roman" w:hAnsi="Times New Roman"/>
          <w:color w:val="000000"/>
          <w:sz w:val="28"/>
          <w:lang w:val="ru-RU"/>
        </w:rPr>
        <w:t xml:space="preserve"> </w:t>
      </w:r>
      <w:r>
        <w:rPr>
          <w:rFonts w:ascii="Times New Roman" w:hAnsi="Times New Roman"/>
          <w:color w:val="000000"/>
          <w:sz w:val="28"/>
        </w:rPr>
        <w:t>moved</w:t>
      </w:r>
      <w:r w:rsidRPr="00501567">
        <w:rPr>
          <w:rFonts w:ascii="Times New Roman" w:hAnsi="Times New Roman"/>
          <w:color w:val="000000"/>
          <w:sz w:val="28"/>
          <w:lang w:val="ru-RU"/>
        </w:rPr>
        <w:t xml:space="preserve"> </w:t>
      </w:r>
      <w:r>
        <w:rPr>
          <w:rFonts w:ascii="Times New Roman" w:hAnsi="Times New Roman"/>
          <w:color w:val="000000"/>
          <w:sz w:val="28"/>
        </w:rPr>
        <w:t>to</w:t>
      </w:r>
      <w:r w:rsidRPr="00501567">
        <w:rPr>
          <w:rFonts w:ascii="Times New Roman" w:hAnsi="Times New Roman"/>
          <w:color w:val="000000"/>
          <w:sz w:val="28"/>
          <w:lang w:val="ru-RU"/>
        </w:rPr>
        <w:t xml:space="preserve"> </w:t>
      </w:r>
      <w:r>
        <w:rPr>
          <w:rFonts w:ascii="Times New Roman" w:hAnsi="Times New Roman"/>
          <w:color w:val="000000"/>
          <w:sz w:val="28"/>
        </w:rPr>
        <w:t>a</w:t>
      </w:r>
      <w:r w:rsidRPr="00501567">
        <w:rPr>
          <w:rFonts w:ascii="Times New Roman" w:hAnsi="Times New Roman"/>
          <w:color w:val="000000"/>
          <w:sz w:val="28"/>
          <w:lang w:val="ru-RU"/>
        </w:rPr>
        <w:t xml:space="preserve"> </w:t>
      </w:r>
      <w:r>
        <w:rPr>
          <w:rFonts w:ascii="Times New Roman" w:hAnsi="Times New Roman"/>
          <w:color w:val="000000"/>
          <w:sz w:val="28"/>
        </w:rPr>
        <w:t>new</w:t>
      </w:r>
      <w:r w:rsidRPr="00501567">
        <w:rPr>
          <w:rFonts w:ascii="Times New Roman" w:hAnsi="Times New Roman"/>
          <w:color w:val="000000"/>
          <w:sz w:val="28"/>
          <w:lang w:val="ru-RU"/>
        </w:rPr>
        <w:t xml:space="preserve"> </w:t>
      </w:r>
      <w:r>
        <w:rPr>
          <w:rFonts w:ascii="Times New Roman" w:hAnsi="Times New Roman"/>
          <w:color w:val="000000"/>
          <w:sz w:val="28"/>
        </w:rPr>
        <w:t>house</w:t>
      </w:r>
      <w:r w:rsidRPr="00501567">
        <w:rPr>
          <w:rFonts w:ascii="Times New Roman" w:hAnsi="Times New Roman"/>
          <w:color w:val="000000"/>
          <w:sz w:val="28"/>
          <w:lang w:val="ru-RU"/>
        </w:rPr>
        <w:t xml:space="preserve"> </w:t>
      </w:r>
      <w:r>
        <w:rPr>
          <w:rFonts w:ascii="Times New Roman" w:hAnsi="Times New Roman"/>
          <w:color w:val="000000"/>
          <w:sz w:val="28"/>
        </w:rPr>
        <w:t>last</w:t>
      </w:r>
      <w:r w:rsidRPr="00501567">
        <w:rPr>
          <w:rFonts w:ascii="Times New Roman" w:hAnsi="Times New Roman"/>
          <w:color w:val="000000"/>
          <w:sz w:val="28"/>
          <w:lang w:val="ru-RU"/>
        </w:rPr>
        <w:t xml:space="preserve"> </w:t>
      </w:r>
      <w:r>
        <w:rPr>
          <w:rFonts w:ascii="Times New Roman" w:hAnsi="Times New Roman"/>
          <w:color w:val="000000"/>
          <w:sz w:val="28"/>
        </w:rPr>
        <w:t>year</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501567">
        <w:rPr>
          <w:rFonts w:ascii="Times New Roman" w:hAnsi="Times New Roman"/>
          <w:color w:val="000000"/>
          <w:sz w:val="28"/>
          <w:lang w:val="ru-RU"/>
        </w:rPr>
        <w:t xml:space="preserve"> + </w:t>
      </w:r>
      <w:r>
        <w:rPr>
          <w:rFonts w:ascii="Times New Roman" w:hAnsi="Times New Roman"/>
          <w:color w:val="000000"/>
          <w:sz w:val="28"/>
        </w:rPr>
        <w:t>to</w:t>
      </w:r>
      <w:r w:rsidRPr="00501567">
        <w:rPr>
          <w:rFonts w:ascii="Times New Roman" w:hAnsi="Times New Roman"/>
          <w:color w:val="000000"/>
          <w:sz w:val="28"/>
          <w:lang w:val="ru-RU"/>
        </w:rPr>
        <w:t xml:space="preserve"> </w:t>
      </w:r>
      <w:r>
        <w:rPr>
          <w:rFonts w:ascii="Times New Roman" w:hAnsi="Times New Roman"/>
          <w:color w:val="000000"/>
          <w:sz w:val="28"/>
        </w:rPr>
        <w:t>be</w:t>
      </w:r>
      <w:r w:rsidRPr="00501567">
        <w:rPr>
          <w:rFonts w:ascii="Times New Roman" w:hAnsi="Times New Roman"/>
          <w:color w:val="000000"/>
          <w:sz w:val="28"/>
          <w:lang w:val="ru-RU"/>
        </w:rPr>
        <w:t xml:space="preserve">. </w:t>
      </w:r>
    </w:p>
    <w:p w:rsidR="00404548" w:rsidRDefault="00501567">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Предложения </w:t>
      </w:r>
      <w:r>
        <w:rPr>
          <w:rFonts w:ascii="Times New Roman" w:hAnsi="Times New Roman"/>
          <w:color w:val="000000"/>
          <w:sz w:val="28"/>
        </w:rPr>
        <w:t>c</w:t>
      </w:r>
      <w:r w:rsidRPr="00501567">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501567">
        <w:rPr>
          <w:rFonts w:ascii="Times New Roman" w:hAnsi="Times New Roman"/>
          <w:color w:val="000000"/>
          <w:sz w:val="28"/>
          <w:lang w:val="ru-RU"/>
        </w:rPr>
        <w:t xml:space="preserve"> </w:t>
      </w:r>
      <w:r>
        <w:rPr>
          <w:rFonts w:ascii="Times New Roman" w:hAnsi="Times New Roman"/>
          <w:color w:val="000000"/>
          <w:sz w:val="28"/>
        </w:rPr>
        <w:t>Subject</w:t>
      </w:r>
      <w:r w:rsidRPr="00501567">
        <w:rPr>
          <w:rFonts w:ascii="Times New Roman" w:hAnsi="Times New Roman"/>
          <w:color w:val="000000"/>
          <w:sz w:val="28"/>
          <w:lang w:val="ru-RU"/>
        </w:rPr>
        <w:t>.</w:t>
      </w:r>
    </w:p>
    <w:p w:rsidR="00404548" w:rsidRDefault="00501567">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501567">
        <w:rPr>
          <w:rFonts w:ascii="Times New Roman" w:hAnsi="Times New Roman"/>
          <w:color w:val="000000"/>
          <w:sz w:val="28"/>
          <w:lang w:val="ru-RU"/>
        </w:rPr>
        <w:t xml:space="preserve">, </w:t>
      </w:r>
      <w:r>
        <w:rPr>
          <w:rFonts w:ascii="Times New Roman" w:hAnsi="Times New Roman"/>
          <w:color w:val="000000"/>
          <w:sz w:val="28"/>
        </w:rPr>
        <w:t>but</w:t>
      </w:r>
      <w:r w:rsidRPr="00501567">
        <w:rPr>
          <w:rFonts w:ascii="Times New Roman" w:hAnsi="Times New Roman"/>
          <w:color w:val="000000"/>
          <w:sz w:val="28"/>
          <w:lang w:val="ru-RU"/>
        </w:rPr>
        <w:t xml:space="preserve">, </w:t>
      </w:r>
      <w:r>
        <w:rPr>
          <w:rFonts w:ascii="Times New Roman" w:hAnsi="Times New Roman"/>
          <w:color w:val="000000"/>
          <w:sz w:val="28"/>
        </w:rPr>
        <w:t>or</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501567">
        <w:rPr>
          <w:rFonts w:ascii="Times New Roman" w:hAnsi="Times New Roman"/>
          <w:color w:val="000000"/>
          <w:sz w:val="28"/>
          <w:lang w:val="ru-RU"/>
        </w:rPr>
        <w:t xml:space="preserve">, </w:t>
      </w:r>
      <w:r>
        <w:rPr>
          <w:rFonts w:ascii="Times New Roman" w:hAnsi="Times New Roman"/>
          <w:color w:val="000000"/>
          <w:sz w:val="28"/>
        </w:rPr>
        <w:t>if</w:t>
      </w:r>
      <w:r w:rsidRPr="00501567">
        <w:rPr>
          <w:rFonts w:ascii="Times New Roman" w:hAnsi="Times New Roman"/>
          <w:color w:val="000000"/>
          <w:sz w:val="28"/>
          <w:lang w:val="ru-RU"/>
        </w:rPr>
        <w:t xml:space="preserve">, </w:t>
      </w:r>
      <w:r>
        <w:rPr>
          <w:rFonts w:ascii="Times New Roman" w:hAnsi="Times New Roman"/>
          <w:color w:val="000000"/>
          <w:sz w:val="28"/>
        </w:rPr>
        <w:t>when</w:t>
      </w:r>
      <w:r w:rsidRPr="00501567">
        <w:rPr>
          <w:rFonts w:ascii="Times New Roman" w:hAnsi="Times New Roman"/>
          <w:color w:val="000000"/>
          <w:sz w:val="28"/>
          <w:lang w:val="ru-RU"/>
        </w:rPr>
        <w:t xml:space="preserve">, </w:t>
      </w:r>
      <w:r>
        <w:rPr>
          <w:rFonts w:ascii="Times New Roman" w:hAnsi="Times New Roman"/>
          <w:color w:val="000000"/>
          <w:sz w:val="28"/>
        </w:rPr>
        <w:t>where</w:t>
      </w:r>
      <w:r w:rsidRPr="00501567">
        <w:rPr>
          <w:rFonts w:ascii="Times New Roman" w:hAnsi="Times New Roman"/>
          <w:color w:val="000000"/>
          <w:sz w:val="28"/>
          <w:lang w:val="ru-RU"/>
        </w:rPr>
        <w:t xml:space="preserve">, </w:t>
      </w:r>
      <w:r>
        <w:rPr>
          <w:rFonts w:ascii="Times New Roman" w:hAnsi="Times New Roman"/>
          <w:color w:val="000000"/>
          <w:sz w:val="28"/>
        </w:rPr>
        <w:t>what</w:t>
      </w:r>
      <w:r w:rsidRPr="00501567">
        <w:rPr>
          <w:rFonts w:ascii="Times New Roman" w:hAnsi="Times New Roman"/>
          <w:color w:val="000000"/>
          <w:sz w:val="28"/>
          <w:lang w:val="ru-RU"/>
        </w:rPr>
        <w:t xml:space="preserve">, </w:t>
      </w:r>
      <w:r>
        <w:rPr>
          <w:rFonts w:ascii="Times New Roman" w:hAnsi="Times New Roman"/>
          <w:color w:val="000000"/>
          <w:sz w:val="28"/>
        </w:rPr>
        <w:t>why</w:t>
      </w:r>
      <w:r w:rsidRPr="00501567">
        <w:rPr>
          <w:rFonts w:ascii="Times New Roman" w:hAnsi="Times New Roman"/>
          <w:color w:val="000000"/>
          <w:sz w:val="28"/>
          <w:lang w:val="ru-RU"/>
        </w:rPr>
        <w:t xml:space="preserve">, </w:t>
      </w:r>
      <w:r>
        <w:rPr>
          <w:rFonts w:ascii="Times New Roman" w:hAnsi="Times New Roman"/>
          <w:color w:val="000000"/>
          <w:sz w:val="28"/>
        </w:rPr>
        <w:t>how</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501567">
        <w:rPr>
          <w:rFonts w:ascii="Times New Roman" w:hAnsi="Times New Roman"/>
          <w:color w:val="000000"/>
          <w:sz w:val="28"/>
          <w:lang w:val="ru-RU"/>
        </w:rPr>
        <w:t xml:space="preserve">, </w:t>
      </w:r>
      <w:r>
        <w:rPr>
          <w:rFonts w:ascii="Times New Roman" w:hAnsi="Times New Roman"/>
          <w:color w:val="000000"/>
          <w:sz w:val="28"/>
        </w:rPr>
        <w:t>which</w:t>
      </w:r>
      <w:r w:rsidRPr="00501567">
        <w:rPr>
          <w:rFonts w:ascii="Times New Roman" w:hAnsi="Times New Roman"/>
          <w:color w:val="000000"/>
          <w:sz w:val="28"/>
          <w:lang w:val="ru-RU"/>
        </w:rPr>
        <w:t xml:space="preserve">, </w:t>
      </w:r>
      <w:r>
        <w:rPr>
          <w:rFonts w:ascii="Times New Roman" w:hAnsi="Times New Roman"/>
          <w:color w:val="000000"/>
          <w:sz w:val="28"/>
        </w:rPr>
        <w:t>that</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501567">
        <w:rPr>
          <w:rFonts w:ascii="Times New Roman" w:hAnsi="Times New Roman"/>
          <w:color w:val="000000"/>
          <w:sz w:val="28"/>
          <w:lang w:val="ru-RU"/>
        </w:rPr>
        <w:t xml:space="preserve">, </w:t>
      </w:r>
      <w:r>
        <w:rPr>
          <w:rFonts w:ascii="Times New Roman" w:hAnsi="Times New Roman"/>
          <w:color w:val="000000"/>
          <w:sz w:val="28"/>
        </w:rPr>
        <w:t>whatever</w:t>
      </w:r>
      <w:r w:rsidRPr="00501567">
        <w:rPr>
          <w:rFonts w:ascii="Times New Roman" w:hAnsi="Times New Roman"/>
          <w:color w:val="000000"/>
          <w:sz w:val="28"/>
          <w:lang w:val="ru-RU"/>
        </w:rPr>
        <w:t xml:space="preserve">, </w:t>
      </w:r>
      <w:r>
        <w:rPr>
          <w:rFonts w:ascii="Times New Roman" w:hAnsi="Times New Roman"/>
          <w:color w:val="000000"/>
          <w:sz w:val="28"/>
        </w:rPr>
        <w:t>however</w:t>
      </w:r>
      <w:r w:rsidRPr="00501567">
        <w:rPr>
          <w:rFonts w:ascii="Times New Roman" w:hAnsi="Times New Roman"/>
          <w:color w:val="000000"/>
          <w:sz w:val="28"/>
          <w:lang w:val="ru-RU"/>
        </w:rPr>
        <w:t xml:space="preserve">, </w:t>
      </w:r>
      <w:r>
        <w:rPr>
          <w:rFonts w:ascii="Times New Roman" w:hAnsi="Times New Roman"/>
          <w:color w:val="000000"/>
          <w:sz w:val="28"/>
        </w:rPr>
        <w:t>whenever</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501567">
        <w:rPr>
          <w:rFonts w:ascii="Times New Roman" w:hAnsi="Times New Roman"/>
          <w:color w:val="000000"/>
          <w:sz w:val="28"/>
          <w:lang w:val="ru-RU"/>
        </w:rPr>
        <w:t xml:space="preserve"> 0, </w:t>
      </w:r>
      <w:r>
        <w:rPr>
          <w:rFonts w:ascii="Times New Roman" w:hAnsi="Times New Roman"/>
          <w:color w:val="000000"/>
          <w:sz w:val="28"/>
        </w:rPr>
        <w:t>Conditional</w:t>
      </w:r>
      <w:r w:rsidRPr="00501567">
        <w:rPr>
          <w:rFonts w:ascii="Times New Roman" w:hAnsi="Times New Roman"/>
          <w:color w:val="000000"/>
          <w:sz w:val="28"/>
          <w:lang w:val="ru-RU"/>
        </w:rPr>
        <w:t xml:space="preserve"> </w:t>
      </w:r>
      <w:r>
        <w:rPr>
          <w:rFonts w:ascii="Times New Roman" w:hAnsi="Times New Roman"/>
          <w:color w:val="000000"/>
          <w:sz w:val="28"/>
        </w:rPr>
        <w:t>I</w:t>
      </w:r>
      <w:r w:rsidRPr="0050156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501567">
        <w:rPr>
          <w:rFonts w:ascii="Times New Roman" w:hAnsi="Times New Roman"/>
          <w:color w:val="000000"/>
          <w:sz w:val="28"/>
          <w:lang w:val="ru-RU"/>
        </w:rPr>
        <w:t xml:space="preserve"> </w:t>
      </w:r>
      <w:r>
        <w:rPr>
          <w:rFonts w:ascii="Times New Roman" w:hAnsi="Times New Roman"/>
          <w:color w:val="000000"/>
          <w:sz w:val="28"/>
        </w:rPr>
        <w:t>II</w:t>
      </w:r>
      <w:r w:rsidRPr="00501567">
        <w:rPr>
          <w:rFonts w:ascii="Times New Roman" w:hAnsi="Times New Roman"/>
          <w:color w:val="000000"/>
          <w:sz w:val="28"/>
          <w:lang w:val="ru-RU"/>
        </w:rPr>
        <w:t>).</w:t>
      </w:r>
    </w:p>
    <w:p w:rsidR="00404548" w:rsidRDefault="00501567">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Модальные глаголы в косвенной речи в настоящем и прошедшем времени. </w:t>
      </w:r>
    </w:p>
    <w:p w:rsidR="00404548" w:rsidRDefault="00501567">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Предложения с </w:t>
      </w:r>
      <w:r>
        <w:rPr>
          <w:rFonts w:ascii="Times New Roman" w:hAnsi="Times New Roman"/>
          <w:color w:val="000000"/>
          <w:sz w:val="28"/>
        </w:rPr>
        <w:t>I</w:t>
      </w:r>
      <w:r w:rsidRPr="00501567">
        <w:rPr>
          <w:rFonts w:ascii="Times New Roman" w:hAnsi="Times New Roman"/>
          <w:color w:val="000000"/>
          <w:sz w:val="28"/>
          <w:lang w:val="ru-RU"/>
        </w:rPr>
        <w:t xml:space="preserve"> </w:t>
      </w:r>
      <w:r>
        <w:rPr>
          <w:rFonts w:ascii="Times New Roman" w:hAnsi="Times New Roman"/>
          <w:color w:val="000000"/>
          <w:sz w:val="28"/>
        </w:rPr>
        <w:t>wish</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501567">
        <w:rPr>
          <w:rFonts w:ascii="Times New Roman" w:hAnsi="Times New Roman"/>
          <w:color w:val="000000"/>
          <w:sz w:val="28"/>
          <w:lang w:val="ru-RU"/>
        </w:rPr>
        <w:t xml:space="preserve">: </w:t>
      </w:r>
      <w:r>
        <w:rPr>
          <w:rFonts w:ascii="Times New Roman" w:hAnsi="Times New Roman"/>
          <w:color w:val="000000"/>
          <w:sz w:val="28"/>
        </w:rPr>
        <w:t>to</w:t>
      </w:r>
      <w:r w:rsidRPr="00501567">
        <w:rPr>
          <w:rFonts w:ascii="Times New Roman" w:hAnsi="Times New Roman"/>
          <w:color w:val="000000"/>
          <w:sz w:val="28"/>
          <w:lang w:val="ru-RU"/>
        </w:rPr>
        <w:t xml:space="preserve"> </w:t>
      </w:r>
      <w:r>
        <w:rPr>
          <w:rFonts w:ascii="Times New Roman" w:hAnsi="Times New Roman"/>
          <w:color w:val="000000"/>
          <w:sz w:val="28"/>
        </w:rPr>
        <w:t>love</w:t>
      </w:r>
      <w:r w:rsidRPr="00501567">
        <w:rPr>
          <w:rFonts w:ascii="Times New Roman" w:hAnsi="Times New Roman"/>
          <w:color w:val="000000"/>
          <w:sz w:val="28"/>
          <w:lang w:val="ru-RU"/>
        </w:rPr>
        <w:t>/</w:t>
      </w:r>
      <w:r>
        <w:rPr>
          <w:rFonts w:ascii="Times New Roman" w:hAnsi="Times New Roman"/>
          <w:color w:val="000000"/>
          <w:sz w:val="28"/>
        </w:rPr>
        <w:t>hate</w:t>
      </w:r>
      <w:r w:rsidRPr="00501567">
        <w:rPr>
          <w:rFonts w:ascii="Times New Roman" w:hAnsi="Times New Roman"/>
          <w:color w:val="000000"/>
          <w:sz w:val="28"/>
          <w:lang w:val="ru-RU"/>
        </w:rPr>
        <w:t xml:space="preserve"> </w:t>
      </w:r>
      <w:r>
        <w:rPr>
          <w:rFonts w:ascii="Times New Roman" w:hAnsi="Times New Roman"/>
          <w:color w:val="000000"/>
          <w:sz w:val="28"/>
        </w:rPr>
        <w:t>doing</w:t>
      </w:r>
      <w:r w:rsidRPr="00501567">
        <w:rPr>
          <w:rFonts w:ascii="Times New Roman" w:hAnsi="Times New Roman"/>
          <w:color w:val="000000"/>
          <w:sz w:val="28"/>
          <w:lang w:val="ru-RU"/>
        </w:rPr>
        <w:t xml:space="preserve"> </w:t>
      </w:r>
      <w:r>
        <w:rPr>
          <w:rFonts w:ascii="Times New Roman" w:hAnsi="Times New Roman"/>
          <w:color w:val="000000"/>
          <w:sz w:val="28"/>
        </w:rPr>
        <w:t>smth</w:t>
      </w:r>
      <w:r w:rsidRPr="00501567">
        <w:rPr>
          <w:rFonts w:ascii="Times New Roman" w:hAnsi="Times New Roman"/>
          <w:color w:val="000000"/>
          <w:sz w:val="28"/>
          <w:lang w:val="ru-RU"/>
        </w:rPr>
        <w:t>.</w:t>
      </w:r>
    </w:p>
    <w:p w:rsidR="00404548" w:rsidRDefault="00501567">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404548" w:rsidRDefault="00501567">
      <w:pPr>
        <w:spacing w:after="0" w:line="264" w:lineRule="auto"/>
        <w:ind w:firstLine="600"/>
        <w:jc w:val="both"/>
      </w:pPr>
      <w:r>
        <w:rPr>
          <w:rFonts w:ascii="Times New Roman" w:hAnsi="Times New Roman"/>
          <w:color w:val="000000"/>
          <w:sz w:val="28"/>
        </w:rPr>
        <w:t xml:space="preserve">Конструкция It takes me … to do smth.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Конструкция </w:t>
      </w:r>
      <w:r>
        <w:rPr>
          <w:rFonts w:ascii="Times New Roman" w:hAnsi="Times New Roman"/>
          <w:color w:val="000000"/>
          <w:sz w:val="28"/>
        </w:rPr>
        <w:t>used</w:t>
      </w:r>
      <w:r w:rsidRPr="00501567">
        <w:rPr>
          <w:rFonts w:ascii="Times New Roman" w:hAnsi="Times New Roman"/>
          <w:color w:val="000000"/>
          <w:sz w:val="28"/>
          <w:lang w:val="ru-RU"/>
        </w:rPr>
        <w:t xml:space="preserve"> </w:t>
      </w:r>
      <w:r>
        <w:rPr>
          <w:rFonts w:ascii="Times New Roman" w:hAnsi="Times New Roman"/>
          <w:color w:val="000000"/>
          <w:sz w:val="28"/>
        </w:rPr>
        <w:t>to</w:t>
      </w:r>
      <w:r w:rsidRPr="00501567">
        <w:rPr>
          <w:rFonts w:ascii="Times New Roman" w:hAnsi="Times New Roman"/>
          <w:color w:val="000000"/>
          <w:sz w:val="28"/>
          <w:lang w:val="ru-RU"/>
        </w:rPr>
        <w:t xml:space="preserve"> + инфинитив глагола. </w:t>
      </w:r>
    </w:p>
    <w:p w:rsidR="00404548" w:rsidRDefault="00501567">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404548" w:rsidRDefault="00501567">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501567">
        <w:rPr>
          <w:rFonts w:ascii="Times New Roman" w:hAnsi="Times New Roman"/>
          <w:color w:val="000000"/>
          <w:sz w:val="28"/>
          <w:lang w:val="ru-RU"/>
        </w:rPr>
        <w:t xml:space="preserve">, </w:t>
      </w:r>
      <w:r>
        <w:rPr>
          <w:rFonts w:ascii="Times New Roman" w:hAnsi="Times New Roman"/>
          <w:color w:val="000000"/>
          <w:sz w:val="28"/>
        </w:rPr>
        <w:t>police</w:t>
      </w:r>
      <w:r w:rsidRPr="00501567">
        <w:rPr>
          <w:rFonts w:ascii="Times New Roman" w:hAnsi="Times New Roman"/>
          <w:color w:val="000000"/>
          <w:sz w:val="28"/>
          <w:lang w:val="ru-RU"/>
        </w:rPr>
        <w:t xml:space="preserve">), и его согласование со сказуемым.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501567">
        <w:rPr>
          <w:rFonts w:ascii="Times New Roman" w:hAnsi="Times New Roman"/>
          <w:color w:val="000000"/>
          <w:sz w:val="28"/>
          <w:lang w:val="ru-RU"/>
        </w:rPr>
        <w:t>/</w:t>
      </w:r>
      <w:r>
        <w:rPr>
          <w:rFonts w:ascii="Times New Roman" w:hAnsi="Times New Roman"/>
          <w:color w:val="000000"/>
          <w:sz w:val="28"/>
        </w:rPr>
        <w:t>Past</w:t>
      </w:r>
      <w:r w:rsidRPr="00501567">
        <w:rPr>
          <w:rFonts w:ascii="Times New Roman" w:hAnsi="Times New Roman"/>
          <w:color w:val="000000"/>
          <w:sz w:val="28"/>
          <w:lang w:val="ru-RU"/>
        </w:rPr>
        <w:t>/</w:t>
      </w:r>
      <w:r>
        <w:rPr>
          <w:rFonts w:ascii="Times New Roman" w:hAnsi="Times New Roman"/>
          <w:color w:val="000000"/>
          <w:sz w:val="28"/>
        </w:rPr>
        <w:t>Future</w:t>
      </w:r>
      <w:r w:rsidRPr="00501567">
        <w:rPr>
          <w:rFonts w:ascii="Times New Roman" w:hAnsi="Times New Roman"/>
          <w:color w:val="000000"/>
          <w:sz w:val="28"/>
          <w:lang w:val="ru-RU"/>
        </w:rPr>
        <w:t xml:space="preserve"> </w:t>
      </w:r>
      <w:r>
        <w:rPr>
          <w:rFonts w:ascii="Times New Roman" w:hAnsi="Times New Roman"/>
          <w:color w:val="000000"/>
          <w:sz w:val="28"/>
        </w:rPr>
        <w:t>Simple</w:t>
      </w:r>
      <w:r w:rsidRPr="00501567">
        <w:rPr>
          <w:rFonts w:ascii="Times New Roman" w:hAnsi="Times New Roman"/>
          <w:color w:val="000000"/>
          <w:sz w:val="28"/>
          <w:lang w:val="ru-RU"/>
        </w:rPr>
        <w:t xml:space="preserve"> </w:t>
      </w:r>
      <w:r>
        <w:rPr>
          <w:rFonts w:ascii="Times New Roman" w:hAnsi="Times New Roman"/>
          <w:color w:val="000000"/>
          <w:sz w:val="28"/>
        </w:rPr>
        <w:t>Tense</w:t>
      </w:r>
      <w:r w:rsidRPr="00501567">
        <w:rPr>
          <w:rFonts w:ascii="Times New Roman" w:hAnsi="Times New Roman"/>
          <w:color w:val="000000"/>
          <w:sz w:val="28"/>
          <w:lang w:val="ru-RU"/>
        </w:rPr>
        <w:t xml:space="preserve">, </w:t>
      </w:r>
      <w:r>
        <w:rPr>
          <w:rFonts w:ascii="Times New Roman" w:hAnsi="Times New Roman"/>
          <w:color w:val="000000"/>
          <w:sz w:val="28"/>
        </w:rPr>
        <w:t>Present</w:t>
      </w:r>
      <w:r w:rsidRPr="00501567">
        <w:rPr>
          <w:rFonts w:ascii="Times New Roman" w:hAnsi="Times New Roman"/>
          <w:color w:val="000000"/>
          <w:sz w:val="28"/>
          <w:lang w:val="ru-RU"/>
        </w:rPr>
        <w:t>/</w:t>
      </w:r>
      <w:r>
        <w:rPr>
          <w:rFonts w:ascii="Times New Roman" w:hAnsi="Times New Roman"/>
          <w:color w:val="000000"/>
          <w:sz w:val="28"/>
        </w:rPr>
        <w:t>Past</w:t>
      </w:r>
      <w:r w:rsidRPr="00501567">
        <w:rPr>
          <w:rFonts w:ascii="Times New Roman" w:hAnsi="Times New Roman"/>
          <w:color w:val="000000"/>
          <w:sz w:val="28"/>
          <w:lang w:val="ru-RU"/>
        </w:rPr>
        <w:t>/</w:t>
      </w:r>
      <w:r>
        <w:rPr>
          <w:rFonts w:ascii="Times New Roman" w:hAnsi="Times New Roman"/>
          <w:color w:val="000000"/>
          <w:sz w:val="28"/>
        </w:rPr>
        <w:t>Future</w:t>
      </w:r>
      <w:r w:rsidRPr="00501567">
        <w:rPr>
          <w:rFonts w:ascii="Times New Roman" w:hAnsi="Times New Roman"/>
          <w:color w:val="000000"/>
          <w:sz w:val="28"/>
          <w:lang w:val="ru-RU"/>
        </w:rPr>
        <w:t xml:space="preserve"> </w:t>
      </w:r>
      <w:r>
        <w:rPr>
          <w:rFonts w:ascii="Times New Roman" w:hAnsi="Times New Roman"/>
          <w:color w:val="000000"/>
          <w:sz w:val="28"/>
        </w:rPr>
        <w:t>Continuous</w:t>
      </w:r>
      <w:r w:rsidRPr="00501567">
        <w:rPr>
          <w:rFonts w:ascii="Times New Roman" w:hAnsi="Times New Roman"/>
          <w:color w:val="000000"/>
          <w:sz w:val="28"/>
          <w:lang w:val="ru-RU"/>
        </w:rPr>
        <w:t xml:space="preserve"> </w:t>
      </w:r>
      <w:r>
        <w:rPr>
          <w:rFonts w:ascii="Times New Roman" w:hAnsi="Times New Roman"/>
          <w:color w:val="000000"/>
          <w:sz w:val="28"/>
        </w:rPr>
        <w:t>Tense</w:t>
      </w:r>
      <w:r w:rsidRPr="00501567">
        <w:rPr>
          <w:rFonts w:ascii="Times New Roman" w:hAnsi="Times New Roman"/>
          <w:color w:val="000000"/>
          <w:sz w:val="28"/>
          <w:lang w:val="ru-RU"/>
        </w:rPr>
        <w:t xml:space="preserve">, </w:t>
      </w:r>
      <w:r>
        <w:rPr>
          <w:rFonts w:ascii="Times New Roman" w:hAnsi="Times New Roman"/>
          <w:color w:val="000000"/>
          <w:sz w:val="28"/>
        </w:rPr>
        <w:t>Present</w:t>
      </w:r>
      <w:r w:rsidRPr="00501567">
        <w:rPr>
          <w:rFonts w:ascii="Times New Roman" w:hAnsi="Times New Roman"/>
          <w:color w:val="000000"/>
          <w:sz w:val="28"/>
          <w:lang w:val="ru-RU"/>
        </w:rPr>
        <w:t>/</w:t>
      </w:r>
      <w:r>
        <w:rPr>
          <w:rFonts w:ascii="Times New Roman" w:hAnsi="Times New Roman"/>
          <w:color w:val="000000"/>
          <w:sz w:val="28"/>
        </w:rPr>
        <w:t>Past</w:t>
      </w:r>
      <w:r w:rsidRPr="00501567">
        <w:rPr>
          <w:rFonts w:ascii="Times New Roman" w:hAnsi="Times New Roman"/>
          <w:color w:val="000000"/>
          <w:sz w:val="28"/>
          <w:lang w:val="ru-RU"/>
        </w:rPr>
        <w:t xml:space="preserve"> </w:t>
      </w:r>
      <w:r>
        <w:rPr>
          <w:rFonts w:ascii="Times New Roman" w:hAnsi="Times New Roman"/>
          <w:color w:val="000000"/>
          <w:sz w:val="28"/>
        </w:rPr>
        <w:t>Perfect</w:t>
      </w:r>
      <w:r w:rsidRPr="00501567">
        <w:rPr>
          <w:rFonts w:ascii="Times New Roman" w:hAnsi="Times New Roman"/>
          <w:color w:val="000000"/>
          <w:sz w:val="28"/>
          <w:lang w:val="ru-RU"/>
        </w:rPr>
        <w:t xml:space="preserve"> </w:t>
      </w:r>
      <w:r>
        <w:rPr>
          <w:rFonts w:ascii="Times New Roman" w:hAnsi="Times New Roman"/>
          <w:color w:val="000000"/>
          <w:sz w:val="28"/>
        </w:rPr>
        <w:t>Tense</w:t>
      </w:r>
      <w:r w:rsidRPr="00501567">
        <w:rPr>
          <w:rFonts w:ascii="Times New Roman" w:hAnsi="Times New Roman"/>
          <w:color w:val="000000"/>
          <w:sz w:val="28"/>
          <w:lang w:val="ru-RU"/>
        </w:rPr>
        <w:t xml:space="preserve">, </w:t>
      </w:r>
      <w:r>
        <w:rPr>
          <w:rFonts w:ascii="Times New Roman" w:hAnsi="Times New Roman"/>
          <w:color w:val="000000"/>
          <w:sz w:val="28"/>
        </w:rPr>
        <w:t>Present</w:t>
      </w:r>
      <w:r w:rsidRPr="00501567">
        <w:rPr>
          <w:rFonts w:ascii="Times New Roman" w:hAnsi="Times New Roman"/>
          <w:color w:val="000000"/>
          <w:sz w:val="28"/>
          <w:lang w:val="ru-RU"/>
        </w:rPr>
        <w:t xml:space="preserve"> </w:t>
      </w:r>
      <w:r>
        <w:rPr>
          <w:rFonts w:ascii="Times New Roman" w:hAnsi="Times New Roman"/>
          <w:color w:val="000000"/>
          <w:sz w:val="28"/>
        </w:rPr>
        <w:t>Perfect</w:t>
      </w:r>
      <w:r w:rsidRPr="00501567">
        <w:rPr>
          <w:rFonts w:ascii="Times New Roman" w:hAnsi="Times New Roman"/>
          <w:color w:val="000000"/>
          <w:sz w:val="28"/>
          <w:lang w:val="ru-RU"/>
        </w:rPr>
        <w:t xml:space="preserve"> </w:t>
      </w:r>
      <w:r>
        <w:rPr>
          <w:rFonts w:ascii="Times New Roman" w:hAnsi="Times New Roman"/>
          <w:color w:val="000000"/>
          <w:sz w:val="28"/>
        </w:rPr>
        <w:t>Continuous</w:t>
      </w:r>
      <w:r w:rsidRPr="00501567">
        <w:rPr>
          <w:rFonts w:ascii="Times New Roman" w:hAnsi="Times New Roman"/>
          <w:color w:val="000000"/>
          <w:sz w:val="28"/>
          <w:lang w:val="ru-RU"/>
        </w:rPr>
        <w:t xml:space="preserve"> </w:t>
      </w:r>
      <w:r>
        <w:rPr>
          <w:rFonts w:ascii="Times New Roman" w:hAnsi="Times New Roman"/>
          <w:color w:val="000000"/>
          <w:sz w:val="28"/>
        </w:rPr>
        <w:t>Tense</w:t>
      </w:r>
      <w:r w:rsidRPr="00501567">
        <w:rPr>
          <w:rFonts w:ascii="Times New Roman" w:hAnsi="Times New Roman"/>
          <w:color w:val="000000"/>
          <w:sz w:val="28"/>
          <w:lang w:val="ru-RU"/>
        </w:rPr>
        <w:t xml:space="preserve">, </w:t>
      </w:r>
      <w:r>
        <w:rPr>
          <w:rFonts w:ascii="Times New Roman" w:hAnsi="Times New Roman"/>
          <w:color w:val="000000"/>
          <w:sz w:val="28"/>
        </w:rPr>
        <w:t>Future</w:t>
      </w:r>
      <w:r w:rsidRPr="00501567">
        <w:rPr>
          <w:rFonts w:ascii="Times New Roman" w:hAnsi="Times New Roman"/>
          <w:color w:val="000000"/>
          <w:sz w:val="28"/>
          <w:lang w:val="ru-RU"/>
        </w:rPr>
        <w:t>-</w:t>
      </w:r>
      <w:r>
        <w:rPr>
          <w:rFonts w:ascii="Times New Roman" w:hAnsi="Times New Roman"/>
          <w:color w:val="000000"/>
          <w:sz w:val="28"/>
        </w:rPr>
        <w:t>in</w:t>
      </w:r>
      <w:r w:rsidRPr="00501567">
        <w:rPr>
          <w:rFonts w:ascii="Times New Roman" w:hAnsi="Times New Roman"/>
          <w:color w:val="000000"/>
          <w:sz w:val="28"/>
          <w:lang w:val="ru-RU"/>
        </w:rPr>
        <w:t>-</w:t>
      </w:r>
      <w:r>
        <w:rPr>
          <w:rFonts w:ascii="Times New Roman" w:hAnsi="Times New Roman"/>
          <w:color w:val="000000"/>
          <w:sz w:val="28"/>
        </w:rPr>
        <w:t>the</w:t>
      </w:r>
      <w:r w:rsidRPr="00501567">
        <w:rPr>
          <w:rFonts w:ascii="Times New Roman" w:hAnsi="Times New Roman"/>
          <w:color w:val="000000"/>
          <w:sz w:val="28"/>
          <w:lang w:val="ru-RU"/>
        </w:rPr>
        <w:t>-</w:t>
      </w:r>
      <w:r>
        <w:rPr>
          <w:rFonts w:ascii="Times New Roman" w:hAnsi="Times New Roman"/>
          <w:color w:val="000000"/>
          <w:sz w:val="28"/>
        </w:rPr>
        <w:t>Past</w:t>
      </w:r>
      <w:r w:rsidRPr="00501567">
        <w:rPr>
          <w:rFonts w:ascii="Times New Roman" w:hAnsi="Times New Roman"/>
          <w:color w:val="000000"/>
          <w:sz w:val="28"/>
          <w:lang w:val="ru-RU"/>
        </w:rPr>
        <w:t xml:space="preserve"> </w:t>
      </w:r>
      <w:r>
        <w:rPr>
          <w:rFonts w:ascii="Times New Roman" w:hAnsi="Times New Roman"/>
          <w:color w:val="000000"/>
          <w:sz w:val="28"/>
        </w:rPr>
        <w:t>Tense</w:t>
      </w:r>
      <w:r w:rsidRPr="0050156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01567">
        <w:rPr>
          <w:rFonts w:ascii="Times New Roman" w:hAnsi="Times New Roman"/>
          <w:color w:val="000000"/>
          <w:sz w:val="28"/>
          <w:lang w:val="ru-RU"/>
        </w:rPr>
        <w:t>/</w:t>
      </w:r>
      <w:r>
        <w:rPr>
          <w:rFonts w:ascii="Times New Roman" w:hAnsi="Times New Roman"/>
          <w:color w:val="000000"/>
          <w:sz w:val="28"/>
        </w:rPr>
        <w:t>Past</w:t>
      </w:r>
      <w:r w:rsidRPr="00501567">
        <w:rPr>
          <w:rFonts w:ascii="Times New Roman" w:hAnsi="Times New Roman"/>
          <w:color w:val="000000"/>
          <w:sz w:val="28"/>
          <w:lang w:val="ru-RU"/>
        </w:rPr>
        <w:t xml:space="preserve"> </w:t>
      </w:r>
      <w:r>
        <w:rPr>
          <w:rFonts w:ascii="Times New Roman" w:hAnsi="Times New Roman"/>
          <w:color w:val="000000"/>
          <w:sz w:val="28"/>
        </w:rPr>
        <w:t>Simple</w:t>
      </w:r>
      <w:r w:rsidRPr="00501567">
        <w:rPr>
          <w:rFonts w:ascii="Times New Roman" w:hAnsi="Times New Roman"/>
          <w:color w:val="000000"/>
          <w:sz w:val="28"/>
          <w:lang w:val="ru-RU"/>
        </w:rPr>
        <w:t xml:space="preserve"> </w:t>
      </w:r>
      <w:r>
        <w:rPr>
          <w:rFonts w:ascii="Times New Roman" w:hAnsi="Times New Roman"/>
          <w:color w:val="000000"/>
          <w:sz w:val="28"/>
        </w:rPr>
        <w:t>Passive</w:t>
      </w:r>
      <w:r w:rsidRPr="00501567">
        <w:rPr>
          <w:rFonts w:ascii="Times New Roman" w:hAnsi="Times New Roman"/>
          <w:color w:val="000000"/>
          <w:sz w:val="28"/>
          <w:lang w:val="ru-RU"/>
        </w:rPr>
        <w:t xml:space="preserve">, </w:t>
      </w:r>
      <w:r>
        <w:rPr>
          <w:rFonts w:ascii="Times New Roman" w:hAnsi="Times New Roman"/>
          <w:color w:val="000000"/>
          <w:sz w:val="28"/>
        </w:rPr>
        <w:t>Present</w:t>
      </w:r>
      <w:r w:rsidRPr="00501567">
        <w:rPr>
          <w:rFonts w:ascii="Times New Roman" w:hAnsi="Times New Roman"/>
          <w:color w:val="000000"/>
          <w:sz w:val="28"/>
          <w:lang w:val="ru-RU"/>
        </w:rPr>
        <w:t xml:space="preserve"> </w:t>
      </w:r>
      <w:r>
        <w:rPr>
          <w:rFonts w:ascii="Times New Roman" w:hAnsi="Times New Roman"/>
          <w:color w:val="000000"/>
          <w:sz w:val="28"/>
        </w:rPr>
        <w:t>Perfect</w:t>
      </w:r>
      <w:r w:rsidRPr="00501567">
        <w:rPr>
          <w:rFonts w:ascii="Times New Roman" w:hAnsi="Times New Roman"/>
          <w:color w:val="000000"/>
          <w:sz w:val="28"/>
          <w:lang w:val="ru-RU"/>
        </w:rPr>
        <w:t xml:space="preserve"> </w:t>
      </w:r>
      <w:r>
        <w:rPr>
          <w:rFonts w:ascii="Times New Roman" w:hAnsi="Times New Roman"/>
          <w:color w:val="000000"/>
          <w:sz w:val="28"/>
        </w:rPr>
        <w:t>Passive</w:t>
      </w:r>
      <w:r w:rsidRPr="00501567">
        <w:rPr>
          <w:rFonts w:ascii="Times New Roman" w:hAnsi="Times New Roman"/>
          <w:color w:val="000000"/>
          <w:sz w:val="28"/>
          <w:lang w:val="ru-RU"/>
        </w:rPr>
        <w:t xml:space="preserve">). </w:t>
      </w:r>
    </w:p>
    <w:p w:rsidR="00404548" w:rsidRDefault="00501567">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404548" w:rsidRDefault="00501567">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404548" w:rsidRDefault="00501567">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Определённый, неопределённый и нулевой артикли.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Притяжательный падеж имён существительных.</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404548" w:rsidRDefault="00501567">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w:t>
      </w:r>
      <w:r w:rsidRPr="00501567">
        <w:rPr>
          <w:rFonts w:ascii="Times New Roman" w:hAnsi="Times New Roman"/>
          <w:color w:val="000000"/>
          <w:sz w:val="28"/>
          <w:lang w:val="ru-RU"/>
        </w:rPr>
        <w:lastRenderedPageBreak/>
        <w:t xml:space="preserve">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501567">
        <w:rPr>
          <w:rFonts w:ascii="Times New Roman" w:hAnsi="Times New Roman"/>
          <w:color w:val="000000"/>
          <w:sz w:val="28"/>
          <w:lang w:val="ru-RU"/>
        </w:rPr>
        <w:t xml:space="preserve">, </w:t>
      </w:r>
      <w:r>
        <w:rPr>
          <w:rFonts w:ascii="Times New Roman" w:hAnsi="Times New Roman"/>
          <w:color w:val="000000"/>
          <w:sz w:val="28"/>
        </w:rPr>
        <w:t>no</w:t>
      </w:r>
      <w:r w:rsidRPr="0050156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501567">
        <w:rPr>
          <w:rFonts w:ascii="Times New Roman" w:hAnsi="Times New Roman"/>
          <w:color w:val="000000"/>
          <w:sz w:val="28"/>
          <w:lang w:val="ru-RU"/>
        </w:rPr>
        <w:t xml:space="preserve">, </w:t>
      </w:r>
      <w:r>
        <w:rPr>
          <w:rFonts w:ascii="Times New Roman" w:hAnsi="Times New Roman"/>
          <w:color w:val="000000"/>
          <w:sz w:val="28"/>
        </w:rPr>
        <w:t>nothing</w:t>
      </w:r>
      <w:r w:rsidRPr="00501567">
        <w:rPr>
          <w:rFonts w:ascii="Times New Roman" w:hAnsi="Times New Roman"/>
          <w:color w:val="000000"/>
          <w:sz w:val="28"/>
          <w:lang w:val="ru-RU"/>
        </w:rPr>
        <w:t xml:space="preserve"> и другие).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Количественные и порядковые числительные.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404548" w:rsidRPr="00501567" w:rsidRDefault="00501567">
      <w:pPr>
        <w:spacing w:after="0" w:line="264" w:lineRule="auto"/>
        <w:ind w:firstLine="600"/>
        <w:jc w:val="both"/>
        <w:rPr>
          <w:lang w:val="ru-RU"/>
        </w:rPr>
      </w:pPr>
      <w:r w:rsidRPr="00501567">
        <w:rPr>
          <w:rFonts w:ascii="Times New Roman" w:hAnsi="Times New Roman"/>
          <w:b/>
          <w:color w:val="000000"/>
          <w:sz w:val="28"/>
          <w:lang w:val="ru-RU"/>
        </w:rPr>
        <w:t>Социокультурные знания и умения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404548" w:rsidRPr="00501567" w:rsidRDefault="00501567">
      <w:pPr>
        <w:spacing w:after="0" w:line="264" w:lineRule="auto"/>
        <w:ind w:firstLine="600"/>
        <w:jc w:val="both"/>
        <w:rPr>
          <w:lang w:val="ru-RU"/>
        </w:rPr>
      </w:pPr>
      <w:r w:rsidRPr="00501567">
        <w:rPr>
          <w:rFonts w:ascii="Times New Roman" w:hAnsi="Times New Roman"/>
          <w:b/>
          <w:color w:val="000000"/>
          <w:sz w:val="28"/>
          <w:lang w:val="ru-RU"/>
        </w:rPr>
        <w:t>Компенсаторные умения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04548" w:rsidRPr="00501567" w:rsidRDefault="00404548">
      <w:pPr>
        <w:rPr>
          <w:lang w:val="ru-RU"/>
        </w:rPr>
        <w:sectPr w:rsidR="00404548" w:rsidRPr="00501567">
          <w:pgSz w:w="11906" w:h="16383"/>
          <w:pgMar w:top="720" w:right="720" w:bottom="720" w:left="720" w:header="720" w:footer="720" w:gutter="0"/>
          <w:cols w:space="720"/>
        </w:sectPr>
      </w:pPr>
      <w:bookmarkStart w:id="8" w:name="block-8020248"/>
    </w:p>
    <w:bookmarkEnd w:id="8"/>
    <w:p w:rsidR="00404548" w:rsidRPr="00501567" w:rsidRDefault="00501567">
      <w:pPr>
        <w:spacing w:after="0" w:line="264" w:lineRule="auto"/>
        <w:ind w:left="120"/>
        <w:jc w:val="both"/>
        <w:rPr>
          <w:lang w:val="ru-RU"/>
        </w:rPr>
      </w:pPr>
      <w:r w:rsidRPr="00501567">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404548" w:rsidRPr="00501567" w:rsidRDefault="00404548">
      <w:pPr>
        <w:spacing w:after="0" w:line="264" w:lineRule="auto"/>
        <w:ind w:left="120"/>
        <w:jc w:val="both"/>
        <w:rPr>
          <w:lang w:val="ru-RU"/>
        </w:rPr>
      </w:pPr>
    </w:p>
    <w:p w:rsidR="00404548" w:rsidRPr="00501567" w:rsidRDefault="00501567">
      <w:pPr>
        <w:spacing w:after="0" w:line="264" w:lineRule="auto"/>
        <w:ind w:left="120"/>
        <w:jc w:val="both"/>
        <w:rPr>
          <w:lang w:val="ru-RU"/>
        </w:rPr>
      </w:pPr>
      <w:r w:rsidRPr="00501567">
        <w:rPr>
          <w:rFonts w:ascii="Times New Roman" w:hAnsi="Times New Roman"/>
          <w:b/>
          <w:color w:val="000000"/>
          <w:sz w:val="28"/>
          <w:lang w:val="ru-RU"/>
        </w:rPr>
        <w:t>ЛИЧНОСТНЫЕ РЕЗУЛЬТАТЫ</w:t>
      </w:r>
    </w:p>
    <w:p w:rsidR="00404548" w:rsidRPr="00501567" w:rsidRDefault="00404548">
      <w:pPr>
        <w:spacing w:after="0" w:line="264" w:lineRule="auto"/>
        <w:ind w:left="120"/>
        <w:jc w:val="both"/>
        <w:rPr>
          <w:lang w:val="ru-RU"/>
        </w:rPr>
      </w:pP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404548" w:rsidRPr="00501567" w:rsidRDefault="00501567">
      <w:pPr>
        <w:spacing w:after="0" w:line="264" w:lineRule="auto"/>
        <w:ind w:firstLine="600"/>
        <w:jc w:val="both"/>
        <w:rPr>
          <w:lang w:val="ru-RU"/>
        </w:rPr>
      </w:pPr>
      <w:r w:rsidRPr="00501567">
        <w:rPr>
          <w:rFonts w:ascii="Times New Roman" w:hAnsi="Times New Roman"/>
          <w:b/>
          <w:color w:val="000000"/>
          <w:sz w:val="28"/>
          <w:lang w:val="ru-RU"/>
        </w:rPr>
        <w:t>1) гражданского воспитания: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готовность к гуманитарной и волонтёрской деятельности.</w:t>
      </w:r>
    </w:p>
    <w:p w:rsidR="00404548" w:rsidRPr="00501567" w:rsidRDefault="00501567">
      <w:pPr>
        <w:spacing w:after="0" w:line="264" w:lineRule="auto"/>
        <w:ind w:firstLine="600"/>
        <w:jc w:val="both"/>
        <w:rPr>
          <w:lang w:val="ru-RU"/>
        </w:rPr>
      </w:pPr>
      <w:r w:rsidRPr="00501567">
        <w:rPr>
          <w:rFonts w:ascii="Times New Roman" w:hAnsi="Times New Roman"/>
          <w:b/>
          <w:color w:val="000000"/>
          <w:sz w:val="28"/>
          <w:lang w:val="ru-RU"/>
        </w:rPr>
        <w:t>2) патриотического воспитания: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lastRenderedPageBreak/>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404548" w:rsidRPr="00501567" w:rsidRDefault="00501567">
      <w:pPr>
        <w:spacing w:after="0" w:line="264" w:lineRule="auto"/>
        <w:ind w:firstLine="600"/>
        <w:jc w:val="both"/>
        <w:rPr>
          <w:lang w:val="ru-RU"/>
        </w:rPr>
      </w:pPr>
      <w:r w:rsidRPr="00501567">
        <w:rPr>
          <w:rFonts w:ascii="Times New Roman" w:hAnsi="Times New Roman"/>
          <w:b/>
          <w:color w:val="000000"/>
          <w:sz w:val="28"/>
          <w:lang w:val="ru-RU"/>
        </w:rPr>
        <w:t>3) духовно-нравственного воспитания: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осознание духовных ценностей российского народа;</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сформированность нравственного сознания, этического поведения;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осознание личного вклада в построение устойчивого будущего;</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04548" w:rsidRPr="00501567" w:rsidRDefault="00501567">
      <w:pPr>
        <w:spacing w:after="0" w:line="264" w:lineRule="auto"/>
        <w:ind w:firstLine="600"/>
        <w:jc w:val="both"/>
        <w:rPr>
          <w:lang w:val="ru-RU"/>
        </w:rPr>
      </w:pPr>
      <w:r w:rsidRPr="00501567">
        <w:rPr>
          <w:rFonts w:ascii="Times New Roman" w:hAnsi="Times New Roman"/>
          <w:b/>
          <w:color w:val="000000"/>
          <w:sz w:val="28"/>
          <w:lang w:val="ru-RU"/>
        </w:rPr>
        <w:t>4) эстетического воспитания: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04548" w:rsidRPr="00501567" w:rsidRDefault="00501567">
      <w:pPr>
        <w:spacing w:after="0" w:line="264" w:lineRule="auto"/>
        <w:ind w:firstLine="600"/>
        <w:jc w:val="both"/>
        <w:rPr>
          <w:lang w:val="ru-RU"/>
        </w:rPr>
      </w:pPr>
      <w:r w:rsidRPr="00501567">
        <w:rPr>
          <w:rFonts w:ascii="Times New Roman" w:hAnsi="Times New Roman"/>
          <w:b/>
          <w:color w:val="000000"/>
          <w:sz w:val="28"/>
          <w:lang w:val="ru-RU"/>
        </w:rPr>
        <w:t>5) физического воспитания: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04548" w:rsidRPr="00501567" w:rsidRDefault="00501567">
      <w:pPr>
        <w:spacing w:after="0" w:line="264" w:lineRule="auto"/>
        <w:ind w:firstLine="600"/>
        <w:jc w:val="both"/>
        <w:rPr>
          <w:lang w:val="ru-RU"/>
        </w:rPr>
      </w:pPr>
      <w:r w:rsidRPr="00501567">
        <w:rPr>
          <w:rFonts w:ascii="Times New Roman" w:hAnsi="Times New Roman"/>
          <w:b/>
          <w:color w:val="000000"/>
          <w:sz w:val="28"/>
          <w:lang w:val="ru-RU"/>
        </w:rPr>
        <w:t>6) трудового воспитания: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готовность к труду, осознание ценности мастерства, трудолюбие;</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lastRenderedPageBreak/>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404548" w:rsidRPr="00501567" w:rsidRDefault="00501567">
      <w:pPr>
        <w:spacing w:after="0" w:line="264" w:lineRule="auto"/>
        <w:ind w:firstLine="600"/>
        <w:jc w:val="both"/>
        <w:rPr>
          <w:lang w:val="ru-RU"/>
        </w:rPr>
      </w:pPr>
      <w:r w:rsidRPr="00501567">
        <w:rPr>
          <w:rFonts w:ascii="Times New Roman" w:hAnsi="Times New Roman"/>
          <w:b/>
          <w:color w:val="000000"/>
          <w:sz w:val="28"/>
          <w:lang w:val="ru-RU"/>
        </w:rPr>
        <w:t>7) экологического воспитания: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активное неприятие действий, приносящих вред окружающей среде;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расширение опыта деятельности экологической направленности.</w:t>
      </w:r>
    </w:p>
    <w:p w:rsidR="00404548" w:rsidRPr="00501567" w:rsidRDefault="00501567">
      <w:pPr>
        <w:spacing w:after="0" w:line="264" w:lineRule="auto"/>
        <w:ind w:firstLine="600"/>
        <w:jc w:val="both"/>
        <w:rPr>
          <w:lang w:val="ru-RU"/>
        </w:rPr>
      </w:pPr>
      <w:r w:rsidRPr="00501567">
        <w:rPr>
          <w:rFonts w:ascii="Times New Roman" w:hAnsi="Times New Roman"/>
          <w:b/>
          <w:color w:val="000000"/>
          <w:sz w:val="28"/>
          <w:lang w:val="ru-RU"/>
        </w:rPr>
        <w:t>8) ценности научного познания: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lastRenderedPageBreak/>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404548" w:rsidRPr="00501567" w:rsidRDefault="00404548">
      <w:pPr>
        <w:spacing w:after="0" w:line="264" w:lineRule="auto"/>
        <w:ind w:left="120"/>
        <w:jc w:val="both"/>
        <w:rPr>
          <w:lang w:val="ru-RU"/>
        </w:rPr>
      </w:pPr>
    </w:p>
    <w:p w:rsidR="00404548" w:rsidRPr="00501567" w:rsidRDefault="00501567">
      <w:pPr>
        <w:spacing w:after="0" w:line="264" w:lineRule="auto"/>
        <w:ind w:left="120"/>
        <w:jc w:val="both"/>
        <w:rPr>
          <w:lang w:val="ru-RU"/>
        </w:rPr>
      </w:pPr>
      <w:r w:rsidRPr="00501567">
        <w:rPr>
          <w:rFonts w:ascii="Times New Roman" w:hAnsi="Times New Roman"/>
          <w:b/>
          <w:color w:val="000000"/>
          <w:sz w:val="28"/>
          <w:lang w:val="ru-RU"/>
        </w:rPr>
        <w:t>МЕТАПРЕДМЕТНЫЕ РЕЗУЛЬТАТЫ</w:t>
      </w:r>
    </w:p>
    <w:p w:rsidR="00404548" w:rsidRPr="00501567" w:rsidRDefault="00404548">
      <w:pPr>
        <w:spacing w:after="0" w:line="264" w:lineRule="auto"/>
        <w:ind w:left="120"/>
        <w:jc w:val="both"/>
        <w:rPr>
          <w:lang w:val="ru-RU"/>
        </w:rPr>
      </w:pP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04548" w:rsidRPr="00501567" w:rsidRDefault="00404548">
      <w:pPr>
        <w:spacing w:after="0" w:line="264" w:lineRule="auto"/>
        <w:ind w:left="120"/>
        <w:jc w:val="both"/>
        <w:rPr>
          <w:lang w:val="ru-RU"/>
        </w:rPr>
      </w:pPr>
    </w:p>
    <w:p w:rsidR="00404548" w:rsidRPr="00501567" w:rsidRDefault="00501567">
      <w:pPr>
        <w:spacing w:after="0" w:line="264" w:lineRule="auto"/>
        <w:ind w:left="120"/>
        <w:jc w:val="both"/>
        <w:rPr>
          <w:lang w:val="ru-RU"/>
        </w:rPr>
      </w:pPr>
      <w:r w:rsidRPr="00501567">
        <w:rPr>
          <w:rFonts w:ascii="Times New Roman" w:hAnsi="Times New Roman"/>
          <w:b/>
          <w:color w:val="000000"/>
          <w:sz w:val="28"/>
          <w:lang w:val="ru-RU"/>
        </w:rPr>
        <w:t>Познавательные универсальные учебные действия</w:t>
      </w:r>
    </w:p>
    <w:p w:rsidR="00404548" w:rsidRPr="00501567" w:rsidRDefault="00404548">
      <w:pPr>
        <w:spacing w:after="0" w:line="264" w:lineRule="auto"/>
        <w:ind w:left="120"/>
        <w:jc w:val="both"/>
        <w:rPr>
          <w:lang w:val="ru-RU"/>
        </w:rPr>
      </w:pPr>
    </w:p>
    <w:p w:rsidR="00404548" w:rsidRPr="00501567" w:rsidRDefault="00501567">
      <w:pPr>
        <w:spacing w:after="0" w:line="264" w:lineRule="auto"/>
        <w:ind w:left="120"/>
        <w:jc w:val="both"/>
        <w:rPr>
          <w:lang w:val="ru-RU"/>
        </w:rPr>
      </w:pPr>
      <w:r w:rsidRPr="00501567">
        <w:rPr>
          <w:rFonts w:ascii="Times New Roman" w:hAnsi="Times New Roman"/>
          <w:b/>
          <w:color w:val="000000"/>
          <w:sz w:val="28"/>
          <w:lang w:val="ru-RU"/>
        </w:rPr>
        <w:t>Базовые логические действия:</w:t>
      </w:r>
    </w:p>
    <w:p w:rsidR="00404548" w:rsidRPr="00501567" w:rsidRDefault="00501567">
      <w:pPr>
        <w:numPr>
          <w:ilvl w:val="0"/>
          <w:numId w:val="1"/>
        </w:numPr>
        <w:spacing w:after="0" w:line="264" w:lineRule="auto"/>
        <w:jc w:val="both"/>
        <w:rPr>
          <w:lang w:val="ru-RU"/>
        </w:rPr>
      </w:pPr>
      <w:r w:rsidRPr="00501567">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404548" w:rsidRPr="00501567" w:rsidRDefault="00501567">
      <w:pPr>
        <w:numPr>
          <w:ilvl w:val="0"/>
          <w:numId w:val="1"/>
        </w:numPr>
        <w:spacing w:after="0" w:line="264" w:lineRule="auto"/>
        <w:jc w:val="both"/>
        <w:rPr>
          <w:lang w:val="ru-RU"/>
        </w:rPr>
      </w:pPr>
      <w:r w:rsidRPr="00501567">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404548" w:rsidRPr="00501567" w:rsidRDefault="00501567">
      <w:pPr>
        <w:numPr>
          <w:ilvl w:val="0"/>
          <w:numId w:val="1"/>
        </w:numPr>
        <w:spacing w:after="0" w:line="264" w:lineRule="auto"/>
        <w:jc w:val="both"/>
        <w:rPr>
          <w:lang w:val="ru-RU"/>
        </w:rPr>
      </w:pPr>
      <w:r w:rsidRPr="00501567">
        <w:rPr>
          <w:rFonts w:ascii="Times New Roman" w:hAnsi="Times New Roman"/>
          <w:color w:val="000000"/>
          <w:sz w:val="28"/>
          <w:lang w:val="ru-RU"/>
        </w:rPr>
        <w:t>определять цели деятельности, задавать параметры и критерии их достижения;</w:t>
      </w:r>
    </w:p>
    <w:p w:rsidR="00404548" w:rsidRPr="00501567" w:rsidRDefault="00501567">
      <w:pPr>
        <w:numPr>
          <w:ilvl w:val="0"/>
          <w:numId w:val="1"/>
        </w:numPr>
        <w:spacing w:after="0" w:line="264" w:lineRule="auto"/>
        <w:jc w:val="both"/>
        <w:rPr>
          <w:lang w:val="ru-RU"/>
        </w:rPr>
      </w:pPr>
      <w:r w:rsidRPr="00501567">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404548" w:rsidRPr="00501567" w:rsidRDefault="00501567">
      <w:pPr>
        <w:numPr>
          <w:ilvl w:val="0"/>
          <w:numId w:val="1"/>
        </w:numPr>
        <w:spacing w:after="0" w:line="264" w:lineRule="auto"/>
        <w:jc w:val="both"/>
        <w:rPr>
          <w:lang w:val="ru-RU"/>
        </w:rPr>
      </w:pPr>
      <w:r w:rsidRPr="0050156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04548" w:rsidRPr="00501567" w:rsidRDefault="00501567">
      <w:pPr>
        <w:numPr>
          <w:ilvl w:val="0"/>
          <w:numId w:val="1"/>
        </w:numPr>
        <w:spacing w:after="0" w:line="264" w:lineRule="auto"/>
        <w:jc w:val="both"/>
        <w:rPr>
          <w:lang w:val="ru-RU"/>
        </w:rPr>
      </w:pPr>
      <w:r w:rsidRPr="00501567">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04548" w:rsidRPr="00501567" w:rsidRDefault="00501567">
      <w:pPr>
        <w:numPr>
          <w:ilvl w:val="0"/>
          <w:numId w:val="1"/>
        </w:numPr>
        <w:spacing w:after="0" w:line="264" w:lineRule="auto"/>
        <w:jc w:val="both"/>
        <w:rPr>
          <w:lang w:val="ru-RU"/>
        </w:rPr>
      </w:pPr>
      <w:r w:rsidRPr="0050156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04548" w:rsidRPr="00501567" w:rsidRDefault="00501567">
      <w:pPr>
        <w:numPr>
          <w:ilvl w:val="0"/>
          <w:numId w:val="1"/>
        </w:numPr>
        <w:spacing w:after="0" w:line="264" w:lineRule="auto"/>
        <w:jc w:val="both"/>
        <w:rPr>
          <w:lang w:val="ru-RU"/>
        </w:rPr>
      </w:pPr>
      <w:r w:rsidRPr="00501567">
        <w:rPr>
          <w:rFonts w:ascii="Times New Roman" w:hAnsi="Times New Roman"/>
          <w:color w:val="000000"/>
          <w:sz w:val="28"/>
          <w:lang w:val="ru-RU"/>
        </w:rPr>
        <w:t>развивать креативное мышление при решении жизненных проблем.</w:t>
      </w:r>
    </w:p>
    <w:p w:rsidR="00404548" w:rsidRDefault="00501567">
      <w:pPr>
        <w:spacing w:after="0" w:line="264" w:lineRule="auto"/>
        <w:ind w:left="120"/>
        <w:jc w:val="both"/>
      </w:pPr>
      <w:r>
        <w:rPr>
          <w:rFonts w:ascii="Times New Roman" w:hAnsi="Times New Roman"/>
          <w:b/>
          <w:color w:val="000000"/>
          <w:sz w:val="28"/>
        </w:rPr>
        <w:t>Базовые исследовательские действия:</w:t>
      </w:r>
    </w:p>
    <w:p w:rsidR="00404548" w:rsidRPr="00501567" w:rsidRDefault="00501567">
      <w:pPr>
        <w:numPr>
          <w:ilvl w:val="0"/>
          <w:numId w:val="2"/>
        </w:numPr>
        <w:spacing w:after="0" w:line="264" w:lineRule="auto"/>
        <w:jc w:val="both"/>
        <w:rPr>
          <w:lang w:val="ru-RU"/>
        </w:rPr>
      </w:pPr>
      <w:r w:rsidRPr="00501567">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404548" w:rsidRPr="00501567" w:rsidRDefault="00501567">
      <w:pPr>
        <w:numPr>
          <w:ilvl w:val="0"/>
          <w:numId w:val="2"/>
        </w:numPr>
        <w:spacing w:after="0" w:line="264" w:lineRule="auto"/>
        <w:jc w:val="both"/>
        <w:rPr>
          <w:lang w:val="ru-RU"/>
        </w:rPr>
      </w:pPr>
      <w:r w:rsidRPr="00501567">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04548" w:rsidRPr="00501567" w:rsidRDefault="00501567">
      <w:pPr>
        <w:numPr>
          <w:ilvl w:val="0"/>
          <w:numId w:val="2"/>
        </w:numPr>
        <w:spacing w:after="0" w:line="264" w:lineRule="auto"/>
        <w:jc w:val="both"/>
        <w:rPr>
          <w:lang w:val="ru-RU"/>
        </w:rPr>
      </w:pPr>
      <w:r w:rsidRPr="00501567">
        <w:rPr>
          <w:rFonts w:ascii="Times New Roman" w:hAnsi="Times New Roman"/>
          <w:color w:val="000000"/>
          <w:sz w:val="28"/>
          <w:lang w:val="ru-RU"/>
        </w:rPr>
        <w:t>владеть научной лингвистической терминологией и ключевыми понятиями;</w:t>
      </w:r>
    </w:p>
    <w:p w:rsidR="00404548" w:rsidRPr="00501567" w:rsidRDefault="00501567">
      <w:pPr>
        <w:numPr>
          <w:ilvl w:val="0"/>
          <w:numId w:val="2"/>
        </w:numPr>
        <w:spacing w:after="0" w:line="264" w:lineRule="auto"/>
        <w:jc w:val="both"/>
        <w:rPr>
          <w:lang w:val="ru-RU"/>
        </w:rPr>
      </w:pPr>
      <w:r w:rsidRPr="00501567">
        <w:rPr>
          <w:rFonts w:ascii="Times New Roman" w:hAnsi="Times New Roman"/>
          <w:color w:val="000000"/>
          <w:sz w:val="28"/>
          <w:lang w:val="ru-RU"/>
        </w:rPr>
        <w:lastRenderedPageBreak/>
        <w:t>ставить и формулировать собственные задачи в образовательной деятельности и жизненных ситуациях;</w:t>
      </w:r>
    </w:p>
    <w:p w:rsidR="00404548" w:rsidRPr="00501567" w:rsidRDefault="00501567">
      <w:pPr>
        <w:numPr>
          <w:ilvl w:val="0"/>
          <w:numId w:val="2"/>
        </w:numPr>
        <w:spacing w:after="0" w:line="264" w:lineRule="auto"/>
        <w:jc w:val="both"/>
        <w:rPr>
          <w:lang w:val="ru-RU"/>
        </w:rPr>
      </w:pPr>
      <w:r w:rsidRPr="0050156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04548" w:rsidRPr="00501567" w:rsidRDefault="00501567">
      <w:pPr>
        <w:numPr>
          <w:ilvl w:val="0"/>
          <w:numId w:val="2"/>
        </w:numPr>
        <w:spacing w:after="0" w:line="264" w:lineRule="auto"/>
        <w:jc w:val="both"/>
        <w:rPr>
          <w:lang w:val="ru-RU"/>
        </w:rPr>
      </w:pPr>
      <w:r w:rsidRPr="0050156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04548" w:rsidRPr="00501567" w:rsidRDefault="00501567">
      <w:pPr>
        <w:numPr>
          <w:ilvl w:val="0"/>
          <w:numId w:val="2"/>
        </w:numPr>
        <w:spacing w:after="0" w:line="264" w:lineRule="auto"/>
        <w:jc w:val="both"/>
        <w:rPr>
          <w:lang w:val="ru-RU"/>
        </w:rPr>
      </w:pPr>
      <w:r w:rsidRPr="00501567">
        <w:rPr>
          <w:rFonts w:ascii="Times New Roman" w:hAnsi="Times New Roman"/>
          <w:color w:val="000000"/>
          <w:sz w:val="28"/>
          <w:lang w:val="ru-RU"/>
        </w:rPr>
        <w:t>давать оценку новым ситуациям, оценивать приобретённый опыт;</w:t>
      </w:r>
    </w:p>
    <w:p w:rsidR="00404548" w:rsidRPr="00501567" w:rsidRDefault="00501567">
      <w:pPr>
        <w:numPr>
          <w:ilvl w:val="0"/>
          <w:numId w:val="2"/>
        </w:numPr>
        <w:spacing w:after="0" w:line="264" w:lineRule="auto"/>
        <w:jc w:val="both"/>
        <w:rPr>
          <w:lang w:val="ru-RU"/>
        </w:rPr>
      </w:pPr>
      <w:r w:rsidRPr="0050156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04548" w:rsidRPr="00501567" w:rsidRDefault="00501567">
      <w:pPr>
        <w:numPr>
          <w:ilvl w:val="0"/>
          <w:numId w:val="2"/>
        </w:numPr>
        <w:spacing w:after="0" w:line="264" w:lineRule="auto"/>
        <w:jc w:val="both"/>
        <w:rPr>
          <w:lang w:val="ru-RU"/>
        </w:rPr>
      </w:pPr>
      <w:r w:rsidRPr="00501567">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404548" w:rsidRPr="00501567" w:rsidRDefault="00501567">
      <w:pPr>
        <w:numPr>
          <w:ilvl w:val="0"/>
          <w:numId w:val="2"/>
        </w:numPr>
        <w:spacing w:after="0" w:line="264" w:lineRule="auto"/>
        <w:jc w:val="both"/>
        <w:rPr>
          <w:lang w:val="ru-RU"/>
        </w:rPr>
      </w:pPr>
      <w:r w:rsidRPr="00501567">
        <w:rPr>
          <w:rFonts w:ascii="Times New Roman" w:hAnsi="Times New Roman"/>
          <w:color w:val="000000"/>
          <w:sz w:val="28"/>
          <w:lang w:val="ru-RU"/>
        </w:rPr>
        <w:t xml:space="preserve">уметь интегрировать знания из разных предметных областей; </w:t>
      </w:r>
    </w:p>
    <w:p w:rsidR="00404548" w:rsidRPr="00501567" w:rsidRDefault="00501567">
      <w:pPr>
        <w:numPr>
          <w:ilvl w:val="0"/>
          <w:numId w:val="2"/>
        </w:numPr>
        <w:spacing w:after="0" w:line="264" w:lineRule="auto"/>
        <w:jc w:val="both"/>
        <w:rPr>
          <w:lang w:val="ru-RU"/>
        </w:rPr>
      </w:pPr>
      <w:r w:rsidRPr="00501567">
        <w:rPr>
          <w:rFonts w:ascii="Times New Roman" w:hAnsi="Times New Roman"/>
          <w:color w:val="000000"/>
          <w:sz w:val="28"/>
          <w:lang w:val="ru-RU"/>
        </w:rPr>
        <w:t xml:space="preserve">выдвигать новые идеи, предлагать оригинальные подходы и решения; </w:t>
      </w:r>
    </w:p>
    <w:p w:rsidR="00404548" w:rsidRPr="00501567" w:rsidRDefault="00501567">
      <w:pPr>
        <w:numPr>
          <w:ilvl w:val="0"/>
          <w:numId w:val="2"/>
        </w:numPr>
        <w:spacing w:after="0" w:line="264" w:lineRule="auto"/>
        <w:jc w:val="both"/>
        <w:rPr>
          <w:lang w:val="ru-RU"/>
        </w:rPr>
      </w:pPr>
      <w:r w:rsidRPr="00501567">
        <w:rPr>
          <w:rFonts w:ascii="Times New Roman" w:hAnsi="Times New Roman"/>
          <w:color w:val="000000"/>
          <w:sz w:val="28"/>
          <w:lang w:val="ru-RU"/>
        </w:rPr>
        <w:t>ставить проблемы и задачи, допускающие альтернативных решений.</w:t>
      </w:r>
    </w:p>
    <w:p w:rsidR="00404548" w:rsidRDefault="00501567">
      <w:pPr>
        <w:spacing w:after="0" w:line="264" w:lineRule="auto"/>
        <w:ind w:left="120"/>
        <w:jc w:val="both"/>
      </w:pPr>
      <w:r>
        <w:rPr>
          <w:rFonts w:ascii="Times New Roman" w:hAnsi="Times New Roman"/>
          <w:b/>
          <w:color w:val="000000"/>
          <w:sz w:val="28"/>
        </w:rPr>
        <w:t>Работа с информацией:</w:t>
      </w:r>
    </w:p>
    <w:p w:rsidR="00404548" w:rsidRPr="00501567" w:rsidRDefault="00501567">
      <w:pPr>
        <w:numPr>
          <w:ilvl w:val="0"/>
          <w:numId w:val="3"/>
        </w:numPr>
        <w:spacing w:after="0" w:line="264" w:lineRule="auto"/>
        <w:jc w:val="both"/>
        <w:rPr>
          <w:lang w:val="ru-RU"/>
        </w:rPr>
      </w:pPr>
      <w:r w:rsidRPr="00501567">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404548" w:rsidRPr="00501567" w:rsidRDefault="00501567">
      <w:pPr>
        <w:numPr>
          <w:ilvl w:val="0"/>
          <w:numId w:val="3"/>
        </w:numPr>
        <w:spacing w:after="0" w:line="264" w:lineRule="auto"/>
        <w:jc w:val="both"/>
        <w:rPr>
          <w:lang w:val="ru-RU"/>
        </w:rPr>
      </w:pPr>
      <w:r w:rsidRPr="00501567">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404548" w:rsidRPr="00501567" w:rsidRDefault="00501567">
      <w:pPr>
        <w:numPr>
          <w:ilvl w:val="0"/>
          <w:numId w:val="3"/>
        </w:numPr>
        <w:spacing w:after="0" w:line="264" w:lineRule="auto"/>
        <w:jc w:val="both"/>
        <w:rPr>
          <w:lang w:val="ru-RU"/>
        </w:rPr>
      </w:pPr>
      <w:r w:rsidRPr="00501567">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404548" w:rsidRPr="00501567" w:rsidRDefault="00501567">
      <w:pPr>
        <w:numPr>
          <w:ilvl w:val="0"/>
          <w:numId w:val="3"/>
        </w:numPr>
        <w:spacing w:after="0" w:line="264" w:lineRule="auto"/>
        <w:jc w:val="both"/>
        <w:rPr>
          <w:lang w:val="ru-RU"/>
        </w:rPr>
      </w:pPr>
      <w:r w:rsidRPr="0050156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04548" w:rsidRPr="00501567" w:rsidRDefault="00501567">
      <w:pPr>
        <w:numPr>
          <w:ilvl w:val="0"/>
          <w:numId w:val="3"/>
        </w:numPr>
        <w:spacing w:after="0" w:line="264" w:lineRule="auto"/>
        <w:jc w:val="both"/>
        <w:rPr>
          <w:lang w:val="ru-RU"/>
        </w:rPr>
      </w:pPr>
      <w:r w:rsidRPr="0050156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04548" w:rsidRPr="00501567" w:rsidRDefault="00404548">
      <w:pPr>
        <w:spacing w:after="0" w:line="264" w:lineRule="auto"/>
        <w:ind w:left="120"/>
        <w:jc w:val="both"/>
        <w:rPr>
          <w:lang w:val="ru-RU"/>
        </w:rPr>
      </w:pPr>
    </w:p>
    <w:p w:rsidR="00404548" w:rsidRPr="00501567" w:rsidRDefault="00501567">
      <w:pPr>
        <w:spacing w:after="0" w:line="264" w:lineRule="auto"/>
        <w:ind w:left="120"/>
        <w:jc w:val="both"/>
        <w:rPr>
          <w:lang w:val="ru-RU"/>
        </w:rPr>
      </w:pPr>
      <w:r w:rsidRPr="00501567">
        <w:rPr>
          <w:rFonts w:ascii="Times New Roman" w:hAnsi="Times New Roman"/>
          <w:b/>
          <w:color w:val="000000"/>
          <w:sz w:val="28"/>
          <w:lang w:val="ru-RU"/>
        </w:rPr>
        <w:t>Коммуникативные универсальные учебные действия</w:t>
      </w:r>
    </w:p>
    <w:p w:rsidR="00404548" w:rsidRPr="00501567" w:rsidRDefault="00404548">
      <w:pPr>
        <w:spacing w:after="0" w:line="264" w:lineRule="auto"/>
        <w:ind w:left="120"/>
        <w:jc w:val="both"/>
        <w:rPr>
          <w:lang w:val="ru-RU"/>
        </w:rPr>
      </w:pPr>
    </w:p>
    <w:p w:rsidR="00404548" w:rsidRPr="00501567" w:rsidRDefault="00501567">
      <w:pPr>
        <w:spacing w:after="0" w:line="264" w:lineRule="auto"/>
        <w:ind w:left="120"/>
        <w:jc w:val="both"/>
        <w:rPr>
          <w:lang w:val="ru-RU"/>
        </w:rPr>
      </w:pPr>
      <w:r w:rsidRPr="00501567">
        <w:rPr>
          <w:rFonts w:ascii="Times New Roman" w:hAnsi="Times New Roman"/>
          <w:b/>
          <w:color w:val="000000"/>
          <w:sz w:val="28"/>
          <w:lang w:val="ru-RU"/>
        </w:rPr>
        <w:t>Общение:</w:t>
      </w:r>
    </w:p>
    <w:p w:rsidR="00404548" w:rsidRPr="00501567" w:rsidRDefault="00501567">
      <w:pPr>
        <w:numPr>
          <w:ilvl w:val="0"/>
          <w:numId w:val="4"/>
        </w:numPr>
        <w:spacing w:after="0" w:line="264" w:lineRule="auto"/>
        <w:jc w:val="both"/>
        <w:rPr>
          <w:lang w:val="ru-RU"/>
        </w:rPr>
      </w:pPr>
      <w:r w:rsidRPr="00501567">
        <w:rPr>
          <w:rFonts w:ascii="Times New Roman" w:hAnsi="Times New Roman"/>
          <w:color w:val="000000"/>
          <w:sz w:val="28"/>
          <w:lang w:val="ru-RU"/>
        </w:rPr>
        <w:t>осуществлять коммуникации во всех сферах жизни;</w:t>
      </w:r>
    </w:p>
    <w:p w:rsidR="00404548" w:rsidRPr="00501567" w:rsidRDefault="00501567">
      <w:pPr>
        <w:numPr>
          <w:ilvl w:val="0"/>
          <w:numId w:val="4"/>
        </w:numPr>
        <w:spacing w:after="0" w:line="264" w:lineRule="auto"/>
        <w:jc w:val="both"/>
        <w:rPr>
          <w:lang w:val="ru-RU"/>
        </w:rPr>
      </w:pPr>
      <w:r w:rsidRPr="0050156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04548" w:rsidRPr="00501567" w:rsidRDefault="00501567">
      <w:pPr>
        <w:numPr>
          <w:ilvl w:val="0"/>
          <w:numId w:val="4"/>
        </w:numPr>
        <w:spacing w:after="0" w:line="264" w:lineRule="auto"/>
        <w:jc w:val="both"/>
        <w:rPr>
          <w:lang w:val="ru-RU"/>
        </w:rPr>
      </w:pPr>
      <w:r w:rsidRPr="00501567">
        <w:rPr>
          <w:rFonts w:ascii="Times New Roman" w:hAnsi="Times New Roman"/>
          <w:color w:val="000000"/>
          <w:sz w:val="28"/>
          <w:lang w:val="ru-RU"/>
        </w:rPr>
        <w:lastRenderedPageBreak/>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404548" w:rsidRPr="00501567" w:rsidRDefault="00501567">
      <w:pPr>
        <w:numPr>
          <w:ilvl w:val="0"/>
          <w:numId w:val="4"/>
        </w:numPr>
        <w:spacing w:after="0" w:line="264" w:lineRule="auto"/>
        <w:jc w:val="both"/>
        <w:rPr>
          <w:lang w:val="ru-RU"/>
        </w:rPr>
      </w:pPr>
      <w:r w:rsidRPr="00501567">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404548" w:rsidRPr="00501567" w:rsidRDefault="00404548">
      <w:pPr>
        <w:spacing w:after="0" w:line="264" w:lineRule="auto"/>
        <w:ind w:left="120"/>
        <w:jc w:val="both"/>
        <w:rPr>
          <w:lang w:val="ru-RU"/>
        </w:rPr>
      </w:pPr>
    </w:p>
    <w:p w:rsidR="00404548" w:rsidRDefault="00501567">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404548" w:rsidRDefault="00404548">
      <w:pPr>
        <w:spacing w:after="0" w:line="264" w:lineRule="auto"/>
        <w:ind w:left="120"/>
        <w:jc w:val="both"/>
      </w:pPr>
    </w:p>
    <w:p w:rsidR="00404548" w:rsidRDefault="00501567">
      <w:pPr>
        <w:spacing w:after="0" w:line="264" w:lineRule="auto"/>
        <w:ind w:left="120"/>
        <w:jc w:val="both"/>
      </w:pPr>
      <w:r>
        <w:rPr>
          <w:rFonts w:ascii="Times New Roman" w:hAnsi="Times New Roman"/>
          <w:b/>
          <w:color w:val="000000"/>
          <w:sz w:val="28"/>
        </w:rPr>
        <w:t>Самоорганизация</w:t>
      </w:r>
    </w:p>
    <w:p w:rsidR="00404548" w:rsidRPr="00501567" w:rsidRDefault="00501567">
      <w:pPr>
        <w:numPr>
          <w:ilvl w:val="0"/>
          <w:numId w:val="5"/>
        </w:numPr>
        <w:spacing w:after="0" w:line="264" w:lineRule="auto"/>
        <w:jc w:val="both"/>
        <w:rPr>
          <w:lang w:val="ru-RU"/>
        </w:rPr>
      </w:pPr>
      <w:r w:rsidRPr="0050156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04548" w:rsidRPr="00501567" w:rsidRDefault="00501567">
      <w:pPr>
        <w:numPr>
          <w:ilvl w:val="0"/>
          <w:numId w:val="5"/>
        </w:numPr>
        <w:spacing w:after="0" w:line="264" w:lineRule="auto"/>
        <w:jc w:val="both"/>
        <w:rPr>
          <w:lang w:val="ru-RU"/>
        </w:rPr>
      </w:pPr>
      <w:r w:rsidRPr="0050156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04548" w:rsidRDefault="00501567">
      <w:pPr>
        <w:numPr>
          <w:ilvl w:val="0"/>
          <w:numId w:val="5"/>
        </w:numPr>
        <w:spacing w:after="0" w:line="264" w:lineRule="auto"/>
        <w:jc w:val="both"/>
      </w:pPr>
      <w:r>
        <w:rPr>
          <w:rFonts w:ascii="Times New Roman" w:hAnsi="Times New Roman"/>
          <w:color w:val="000000"/>
          <w:sz w:val="28"/>
        </w:rPr>
        <w:t>давать оценку новым ситуациям;</w:t>
      </w:r>
    </w:p>
    <w:p w:rsidR="00404548" w:rsidRPr="00501567" w:rsidRDefault="00501567">
      <w:pPr>
        <w:numPr>
          <w:ilvl w:val="0"/>
          <w:numId w:val="5"/>
        </w:numPr>
        <w:spacing w:after="0" w:line="264" w:lineRule="auto"/>
        <w:jc w:val="both"/>
        <w:rPr>
          <w:lang w:val="ru-RU"/>
        </w:rPr>
      </w:pPr>
      <w:r w:rsidRPr="00501567">
        <w:rPr>
          <w:rFonts w:ascii="Times New Roman" w:hAnsi="Times New Roman"/>
          <w:color w:val="000000"/>
          <w:sz w:val="28"/>
          <w:lang w:val="ru-RU"/>
        </w:rPr>
        <w:t>делать осознанный выбор, аргументировать его, брать ответственность за решение;</w:t>
      </w:r>
    </w:p>
    <w:p w:rsidR="00404548" w:rsidRDefault="00501567">
      <w:pPr>
        <w:numPr>
          <w:ilvl w:val="0"/>
          <w:numId w:val="5"/>
        </w:numPr>
        <w:spacing w:after="0" w:line="264" w:lineRule="auto"/>
        <w:jc w:val="both"/>
      </w:pPr>
      <w:r>
        <w:rPr>
          <w:rFonts w:ascii="Times New Roman" w:hAnsi="Times New Roman"/>
          <w:color w:val="000000"/>
          <w:sz w:val="28"/>
        </w:rPr>
        <w:t>оценивать приобретённый опыт;</w:t>
      </w:r>
    </w:p>
    <w:p w:rsidR="00404548" w:rsidRPr="00501567" w:rsidRDefault="00501567">
      <w:pPr>
        <w:numPr>
          <w:ilvl w:val="0"/>
          <w:numId w:val="5"/>
        </w:numPr>
        <w:spacing w:after="0" w:line="264" w:lineRule="auto"/>
        <w:jc w:val="both"/>
        <w:rPr>
          <w:lang w:val="ru-RU"/>
        </w:rPr>
      </w:pPr>
      <w:r w:rsidRPr="0050156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04548" w:rsidRDefault="00501567">
      <w:pPr>
        <w:spacing w:after="0" w:line="264" w:lineRule="auto"/>
        <w:ind w:left="120"/>
        <w:jc w:val="both"/>
      </w:pPr>
      <w:r>
        <w:rPr>
          <w:rFonts w:ascii="Times New Roman" w:hAnsi="Times New Roman"/>
          <w:b/>
          <w:color w:val="000000"/>
          <w:sz w:val="28"/>
        </w:rPr>
        <w:t>Самоконтроль</w:t>
      </w:r>
    </w:p>
    <w:p w:rsidR="00404548" w:rsidRDefault="00501567">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404548" w:rsidRPr="00501567" w:rsidRDefault="00501567">
      <w:pPr>
        <w:numPr>
          <w:ilvl w:val="0"/>
          <w:numId w:val="6"/>
        </w:numPr>
        <w:spacing w:after="0" w:line="264" w:lineRule="auto"/>
        <w:jc w:val="both"/>
        <w:rPr>
          <w:lang w:val="ru-RU"/>
        </w:rPr>
      </w:pPr>
      <w:r w:rsidRPr="00501567">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04548" w:rsidRPr="00501567" w:rsidRDefault="00501567">
      <w:pPr>
        <w:numPr>
          <w:ilvl w:val="0"/>
          <w:numId w:val="6"/>
        </w:numPr>
        <w:spacing w:after="0" w:line="264" w:lineRule="auto"/>
        <w:jc w:val="both"/>
        <w:rPr>
          <w:lang w:val="ru-RU"/>
        </w:rPr>
      </w:pPr>
      <w:r w:rsidRPr="00501567">
        <w:rPr>
          <w:rFonts w:ascii="Times New Roman" w:hAnsi="Times New Roman"/>
          <w:color w:val="000000"/>
          <w:sz w:val="28"/>
          <w:lang w:val="ru-RU"/>
        </w:rPr>
        <w:t>использовать приёмы рефлексии для оценки ситуации, выбора верного решения;</w:t>
      </w:r>
    </w:p>
    <w:p w:rsidR="00404548" w:rsidRPr="00501567" w:rsidRDefault="00501567">
      <w:pPr>
        <w:numPr>
          <w:ilvl w:val="0"/>
          <w:numId w:val="6"/>
        </w:numPr>
        <w:spacing w:after="0" w:line="264" w:lineRule="auto"/>
        <w:jc w:val="both"/>
        <w:rPr>
          <w:lang w:val="ru-RU"/>
        </w:rPr>
      </w:pPr>
      <w:r w:rsidRPr="00501567">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404548" w:rsidRPr="00501567" w:rsidRDefault="00501567">
      <w:pPr>
        <w:numPr>
          <w:ilvl w:val="0"/>
          <w:numId w:val="6"/>
        </w:numPr>
        <w:spacing w:after="0" w:line="264" w:lineRule="auto"/>
        <w:jc w:val="both"/>
        <w:rPr>
          <w:lang w:val="ru-RU"/>
        </w:rPr>
      </w:pPr>
      <w:r w:rsidRPr="00501567">
        <w:rPr>
          <w:rFonts w:ascii="Times New Roman" w:hAnsi="Times New Roman"/>
          <w:color w:val="000000"/>
          <w:sz w:val="28"/>
          <w:lang w:val="ru-RU"/>
        </w:rPr>
        <w:t xml:space="preserve">вносить коррективы в созданный речевой продукт в случае необходимости; </w:t>
      </w:r>
    </w:p>
    <w:p w:rsidR="00404548" w:rsidRPr="00501567" w:rsidRDefault="00501567">
      <w:pPr>
        <w:numPr>
          <w:ilvl w:val="0"/>
          <w:numId w:val="6"/>
        </w:numPr>
        <w:spacing w:after="0" w:line="264" w:lineRule="auto"/>
        <w:jc w:val="both"/>
        <w:rPr>
          <w:lang w:val="ru-RU"/>
        </w:rPr>
      </w:pPr>
      <w:r w:rsidRPr="00501567">
        <w:rPr>
          <w:rFonts w:ascii="Times New Roman" w:hAnsi="Times New Roman"/>
          <w:color w:val="000000"/>
          <w:sz w:val="28"/>
          <w:lang w:val="ru-RU"/>
        </w:rPr>
        <w:t>оценивать риски и своевременно принимать решения по их снижению;</w:t>
      </w:r>
    </w:p>
    <w:p w:rsidR="00404548" w:rsidRPr="00501567" w:rsidRDefault="00501567">
      <w:pPr>
        <w:numPr>
          <w:ilvl w:val="0"/>
          <w:numId w:val="6"/>
        </w:numPr>
        <w:spacing w:after="0" w:line="264" w:lineRule="auto"/>
        <w:jc w:val="both"/>
        <w:rPr>
          <w:lang w:val="ru-RU"/>
        </w:rPr>
      </w:pPr>
      <w:r w:rsidRPr="00501567">
        <w:rPr>
          <w:rFonts w:ascii="Times New Roman" w:hAnsi="Times New Roman"/>
          <w:color w:val="000000"/>
          <w:sz w:val="28"/>
          <w:lang w:val="ru-RU"/>
        </w:rPr>
        <w:t>принимать мотивы и аргументы других при анализе результатов деятельности;</w:t>
      </w:r>
    </w:p>
    <w:p w:rsidR="00404548" w:rsidRPr="00501567" w:rsidRDefault="00501567">
      <w:pPr>
        <w:numPr>
          <w:ilvl w:val="0"/>
          <w:numId w:val="6"/>
        </w:numPr>
        <w:spacing w:after="0" w:line="264" w:lineRule="auto"/>
        <w:jc w:val="both"/>
        <w:rPr>
          <w:lang w:val="ru-RU"/>
        </w:rPr>
      </w:pPr>
      <w:r w:rsidRPr="00501567">
        <w:rPr>
          <w:rFonts w:ascii="Times New Roman" w:hAnsi="Times New Roman"/>
          <w:color w:val="000000"/>
          <w:sz w:val="28"/>
          <w:lang w:val="ru-RU"/>
        </w:rPr>
        <w:t>принимать себя, понимая свои недостатки и достоинства;</w:t>
      </w:r>
    </w:p>
    <w:p w:rsidR="00404548" w:rsidRPr="00501567" w:rsidRDefault="00501567">
      <w:pPr>
        <w:numPr>
          <w:ilvl w:val="0"/>
          <w:numId w:val="6"/>
        </w:numPr>
        <w:spacing w:after="0" w:line="264" w:lineRule="auto"/>
        <w:jc w:val="both"/>
        <w:rPr>
          <w:lang w:val="ru-RU"/>
        </w:rPr>
      </w:pPr>
      <w:r w:rsidRPr="00501567">
        <w:rPr>
          <w:rFonts w:ascii="Times New Roman" w:hAnsi="Times New Roman"/>
          <w:color w:val="000000"/>
          <w:sz w:val="28"/>
          <w:lang w:val="ru-RU"/>
        </w:rPr>
        <w:t>принимать мотивы и аргументы других при анализе результатов деятельности;</w:t>
      </w:r>
    </w:p>
    <w:p w:rsidR="00404548" w:rsidRPr="00501567" w:rsidRDefault="00501567">
      <w:pPr>
        <w:numPr>
          <w:ilvl w:val="0"/>
          <w:numId w:val="6"/>
        </w:numPr>
        <w:spacing w:after="0" w:line="264" w:lineRule="auto"/>
        <w:jc w:val="both"/>
        <w:rPr>
          <w:lang w:val="ru-RU"/>
        </w:rPr>
      </w:pPr>
      <w:r w:rsidRPr="00501567">
        <w:rPr>
          <w:rFonts w:ascii="Times New Roman" w:hAnsi="Times New Roman"/>
          <w:color w:val="000000"/>
          <w:sz w:val="28"/>
          <w:lang w:val="ru-RU"/>
        </w:rPr>
        <w:t>признавать своё право и право других на ошибку;</w:t>
      </w:r>
    </w:p>
    <w:p w:rsidR="00404548" w:rsidRPr="00501567" w:rsidRDefault="00501567">
      <w:pPr>
        <w:numPr>
          <w:ilvl w:val="0"/>
          <w:numId w:val="6"/>
        </w:numPr>
        <w:spacing w:after="0" w:line="264" w:lineRule="auto"/>
        <w:jc w:val="both"/>
        <w:rPr>
          <w:lang w:val="ru-RU"/>
        </w:rPr>
      </w:pPr>
      <w:r w:rsidRPr="00501567">
        <w:rPr>
          <w:rFonts w:ascii="Times New Roman" w:hAnsi="Times New Roman"/>
          <w:color w:val="000000"/>
          <w:sz w:val="28"/>
          <w:lang w:val="ru-RU"/>
        </w:rPr>
        <w:t>развивать способность понимать мир с позиции другого человека.</w:t>
      </w:r>
    </w:p>
    <w:p w:rsidR="00404548" w:rsidRDefault="00501567">
      <w:pPr>
        <w:spacing w:after="0" w:line="264" w:lineRule="auto"/>
        <w:ind w:left="120"/>
        <w:jc w:val="both"/>
      </w:pPr>
      <w:r>
        <w:rPr>
          <w:rFonts w:ascii="Times New Roman" w:hAnsi="Times New Roman"/>
          <w:b/>
          <w:color w:val="000000"/>
          <w:sz w:val="28"/>
        </w:rPr>
        <w:t>Совместная деятельность</w:t>
      </w:r>
    </w:p>
    <w:p w:rsidR="00404548" w:rsidRPr="00501567" w:rsidRDefault="00501567">
      <w:pPr>
        <w:numPr>
          <w:ilvl w:val="0"/>
          <w:numId w:val="7"/>
        </w:numPr>
        <w:spacing w:after="0" w:line="264" w:lineRule="auto"/>
        <w:jc w:val="both"/>
        <w:rPr>
          <w:lang w:val="ru-RU"/>
        </w:rPr>
      </w:pPr>
      <w:r w:rsidRPr="00501567">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404548" w:rsidRPr="00501567" w:rsidRDefault="00501567">
      <w:pPr>
        <w:numPr>
          <w:ilvl w:val="0"/>
          <w:numId w:val="7"/>
        </w:numPr>
        <w:spacing w:after="0" w:line="264" w:lineRule="auto"/>
        <w:jc w:val="both"/>
        <w:rPr>
          <w:lang w:val="ru-RU"/>
        </w:rPr>
      </w:pPr>
      <w:r w:rsidRPr="0050156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404548" w:rsidRPr="00501567" w:rsidRDefault="00501567">
      <w:pPr>
        <w:numPr>
          <w:ilvl w:val="0"/>
          <w:numId w:val="7"/>
        </w:numPr>
        <w:spacing w:after="0" w:line="264" w:lineRule="auto"/>
        <w:jc w:val="both"/>
        <w:rPr>
          <w:lang w:val="ru-RU"/>
        </w:rPr>
      </w:pPr>
      <w:r w:rsidRPr="0050156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04548" w:rsidRPr="00501567" w:rsidRDefault="00501567">
      <w:pPr>
        <w:numPr>
          <w:ilvl w:val="0"/>
          <w:numId w:val="7"/>
        </w:numPr>
        <w:spacing w:after="0" w:line="264" w:lineRule="auto"/>
        <w:jc w:val="both"/>
        <w:rPr>
          <w:lang w:val="ru-RU"/>
        </w:rPr>
      </w:pPr>
      <w:r w:rsidRPr="0050156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404548" w:rsidRPr="00501567" w:rsidRDefault="00501567">
      <w:pPr>
        <w:numPr>
          <w:ilvl w:val="0"/>
          <w:numId w:val="7"/>
        </w:numPr>
        <w:spacing w:after="0" w:line="264" w:lineRule="auto"/>
        <w:jc w:val="both"/>
        <w:rPr>
          <w:lang w:val="ru-RU"/>
        </w:rPr>
      </w:pPr>
      <w:r w:rsidRPr="0050156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404548" w:rsidRPr="00501567" w:rsidRDefault="00404548">
      <w:pPr>
        <w:spacing w:after="0" w:line="264" w:lineRule="auto"/>
        <w:ind w:left="120"/>
        <w:jc w:val="both"/>
        <w:rPr>
          <w:lang w:val="ru-RU"/>
        </w:rPr>
      </w:pPr>
    </w:p>
    <w:p w:rsidR="00404548" w:rsidRPr="00501567" w:rsidRDefault="00501567">
      <w:pPr>
        <w:spacing w:after="0" w:line="264" w:lineRule="auto"/>
        <w:ind w:left="120"/>
        <w:jc w:val="both"/>
        <w:rPr>
          <w:lang w:val="ru-RU"/>
        </w:rPr>
      </w:pPr>
      <w:r w:rsidRPr="00501567">
        <w:rPr>
          <w:rFonts w:ascii="Times New Roman" w:hAnsi="Times New Roman"/>
          <w:b/>
          <w:color w:val="000000"/>
          <w:sz w:val="28"/>
          <w:lang w:val="ru-RU"/>
        </w:rPr>
        <w:t>ПРЕДМЕТНЫЕ РЕЗУЛЬТАТЫ</w:t>
      </w:r>
    </w:p>
    <w:p w:rsidR="00404548" w:rsidRPr="00501567" w:rsidRDefault="00404548">
      <w:pPr>
        <w:spacing w:after="0" w:line="264" w:lineRule="auto"/>
        <w:ind w:left="120"/>
        <w:jc w:val="both"/>
        <w:rPr>
          <w:lang w:val="ru-RU"/>
        </w:rPr>
      </w:pP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К концу </w:t>
      </w:r>
      <w:r w:rsidRPr="00501567">
        <w:rPr>
          <w:rFonts w:ascii="Times New Roman" w:hAnsi="Times New Roman"/>
          <w:b/>
          <w:i/>
          <w:color w:val="000000"/>
          <w:sz w:val="28"/>
          <w:lang w:val="ru-RU"/>
        </w:rPr>
        <w:t>11 класса</w:t>
      </w:r>
      <w:r w:rsidRPr="00501567">
        <w:rPr>
          <w:rFonts w:ascii="Times New Roman" w:hAnsi="Times New Roman"/>
          <w:color w:val="000000"/>
          <w:sz w:val="28"/>
          <w:lang w:val="ru-RU"/>
        </w:rPr>
        <w:t xml:space="preserve"> обучающийся научится: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1) владеть основными видами речевой деятельности:</w:t>
      </w:r>
    </w:p>
    <w:p w:rsidR="00404548" w:rsidRPr="00501567" w:rsidRDefault="00501567">
      <w:pPr>
        <w:spacing w:after="0" w:line="264" w:lineRule="auto"/>
        <w:ind w:firstLine="600"/>
        <w:jc w:val="both"/>
        <w:rPr>
          <w:lang w:val="ru-RU"/>
        </w:rPr>
      </w:pPr>
      <w:r w:rsidRPr="00501567">
        <w:rPr>
          <w:rFonts w:ascii="Times New Roman" w:hAnsi="Times New Roman"/>
          <w:i/>
          <w:color w:val="000000"/>
          <w:sz w:val="28"/>
          <w:lang w:val="ru-RU"/>
        </w:rPr>
        <w:t xml:space="preserve">говорение: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устно излагать результаты выполненной проектной работы (объём – 14–15 фраз).</w:t>
      </w:r>
    </w:p>
    <w:p w:rsidR="00404548" w:rsidRPr="00501567" w:rsidRDefault="00501567">
      <w:pPr>
        <w:spacing w:after="0" w:line="264" w:lineRule="auto"/>
        <w:ind w:firstLine="600"/>
        <w:jc w:val="both"/>
        <w:rPr>
          <w:lang w:val="ru-RU"/>
        </w:rPr>
      </w:pPr>
      <w:r w:rsidRPr="00501567">
        <w:rPr>
          <w:rFonts w:ascii="Times New Roman" w:hAnsi="Times New Roman"/>
          <w:i/>
          <w:color w:val="000000"/>
          <w:sz w:val="28"/>
          <w:lang w:val="ru-RU"/>
        </w:rPr>
        <w:t xml:space="preserve">аудирование: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w:t>
      </w:r>
      <w:r w:rsidRPr="00501567">
        <w:rPr>
          <w:rFonts w:ascii="Times New Roman" w:hAnsi="Times New Roman"/>
          <w:color w:val="000000"/>
          <w:sz w:val="28"/>
          <w:lang w:val="ru-RU"/>
        </w:rPr>
        <w:lastRenderedPageBreak/>
        <w:t>нужной/интересующей/запрашиваемой информации (время звучания текста/текстов для аудирования – до 2,5 минут)</w:t>
      </w:r>
    </w:p>
    <w:p w:rsidR="00404548" w:rsidRPr="00501567" w:rsidRDefault="00501567">
      <w:pPr>
        <w:spacing w:after="0" w:line="264" w:lineRule="auto"/>
        <w:ind w:firstLine="600"/>
        <w:jc w:val="both"/>
        <w:rPr>
          <w:lang w:val="ru-RU"/>
        </w:rPr>
      </w:pPr>
      <w:r w:rsidRPr="00501567">
        <w:rPr>
          <w:rFonts w:ascii="Times New Roman" w:hAnsi="Times New Roman"/>
          <w:i/>
          <w:color w:val="000000"/>
          <w:sz w:val="28"/>
          <w:lang w:val="ru-RU"/>
        </w:rPr>
        <w:t xml:space="preserve">смысловое чтение: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rsidR="00404548" w:rsidRPr="00501567" w:rsidRDefault="00501567">
      <w:pPr>
        <w:spacing w:after="0" w:line="264" w:lineRule="auto"/>
        <w:ind w:firstLine="600"/>
        <w:jc w:val="both"/>
        <w:rPr>
          <w:lang w:val="ru-RU"/>
        </w:rPr>
      </w:pPr>
      <w:r w:rsidRPr="00501567">
        <w:rPr>
          <w:rFonts w:ascii="Times New Roman" w:hAnsi="Times New Roman"/>
          <w:i/>
          <w:color w:val="000000"/>
          <w:sz w:val="28"/>
          <w:lang w:val="ru-RU"/>
        </w:rPr>
        <w:t xml:space="preserve">письменная речь: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писать резюме (</w:t>
      </w:r>
      <w:r>
        <w:rPr>
          <w:rFonts w:ascii="Times New Roman" w:hAnsi="Times New Roman"/>
          <w:color w:val="000000"/>
          <w:sz w:val="28"/>
        </w:rPr>
        <w:t>CV</w:t>
      </w:r>
      <w:r w:rsidRPr="0050156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2) владеть фонетическими навыками: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3) владеть орфографическими навыками: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правильно писать изученные слова.</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4) владеть пунктуационными навыками: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апостроф, точку, вопросительный и восклицательный знаки;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распознавать в устной речи и письменном тексте 1500 лексических единиц (слов, фразовых глаголов, словосочетаний, речевых клише, средств логической связи) и </w:t>
      </w:r>
      <w:r w:rsidRPr="00501567">
        <w:rPr>
          <w:rFonts w:ascii="Times New Roman" w:hAnsi="Times New Roman"/>
          <w:color w:val="000000"/>
          <w:sz w:val="28"/>
          <w:lang w:val="ru-RU"/>
        </w:rPr>
        <w:lastRenderedPageBreak/>
        <w:t>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5) распознавать и употреблять в устной и письменной речи: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родственные слова, образованные с использованием аффиксации: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501567">
        <w:rPr>
          <w:rFonts w:ascii="Times New Roman" w:hAnsi="Times New Roman"/>
          <w:color w:val="000000"/>
          <w:sz w:val="28"/>
          <w:lang w:val="ru-RU"/>
        </w:rPr>
        <w:t xml:space="preserve">-, </w:t>
      </w:r>
      <w:r>
        <w:rPr>
          <w:rFonts w:ascii="Times New Roman" w:hAnsi="Times New Roman"/>
          <w:color w:val="000000"/>
          <w:sz w:val="28"/>
        </w:rPr>
        <w:t>mis</w:t>
      </w:r>
      <w:r w:rsidRPr="00501567">
        <w:rPr>
          <w:rFonts w:ascii="Times New Roman" w:hAnsi="Times New Roman"/>
          <w:color w:val="000000"/>
          <w:sz w:val="28"/>
          <w:lang w:val="ru-RU"/>
        </w:rPr>
        <w:t xml:space="preserve">-, </w:t>
      </w:r>
      <w:r>
        <w:rPr>
          <w:rFonts w:ascii="Times New Roman" w:hAnsi="Times New Roman"/>
          <w:color w:val="000000"/>
          <w:sz w:val="28"/>
        </w:rPr>
        <w:t>re</w:t>
      </w:r>
      <w:r w:rsidRPr="00501567">
        <w:rPr>
          <w:rFonts w:ascii="Times New Roman" w:hAnsi="Times New Roman"/>
          <w:color w:val="000000"/>
          <w:sz w:val="28"/>
          <w:lang w:val="ru-RU"/>
        </w:rPr>
        <w:t xml:space="preserve">-, </w:t>
      </w:r>
      <w:r>
        <w:rPr>
          <w:rFonts w:ascii="Times New Roman" w:hAnsi="Times New Roman"/>
          <w:color w:val="000000"/>
          <w:sz w:val="28"/>
        </w:rPr>
        <w:t>over</w:t>
      </w:r>
      <w:r w:rsidRPr="00501567">
        <w:rPr>
          <w:rFonts w:ascii="Times New Roman" w:hAnsi="Times New Roman"/>
          <w:color w:val="000000"/>
          <w:sz w:val="28"/>
          <w:lang w:val="ru-RU"/>
        </w:rPr>
        <w:t xml:space="preserve">-, </w:t>
      </w:r>
      <w:r>
        <w:rPr>
          <w:rFonts w:ascii="Times New Roman" w:hAnsi="Times New Roman"/>
          <w:color w:val="000000"/>
          <w:sz w:val="28"/>
        </w:rPr>
        <w:t>under</w:t>
      </w:r>
      <w:r w:rsidRPr="00501567">
        <w:rPr>
          <w:rFonts w:ascii="Times New Roman" w:hAnsi="Times New Roman"/>
          <w:color w:val="000000"/>
          <w:sz w:val="28"/>
          <w:lang w:val="ru-RU"/>
        </w:rPr>
        <w:t>- и суффиксов -</w:t>
      </w:r>
      <w:r>
        <w:rPr>
          <w:rFonts w:ascii="Times New Roman" w:hAnsi="Times New Roman"/>
          <w:color w:val="000000"/>
          <w:sz w:val="28"/>
        </w:rPr>
        <w:t>ise</w:t>
      </w:r>
      <w:r w:rsidRPr="00501567">
        <w:rPr>
          <w:rFonts w:ascii="Times New Roman" w:hAnsi="Times New Roman"/>
          <w:color w:val="000000"/>
          <w:sz w:val="28"/>
          <w:lang w:val="ru-RU"/>
        </w:rPr>
        <w:t>/-</w:t>
      </w:r>
      <w:r>
        <w:rPr>
          <w:rFonts w:ascii="Times New Roman" w:hAnsi="Times New Roman"/>
          <w:color w:val="000000"/>
          <w:sz w:val="28"/>
        </w:rPr>
        <w:t>ize</w:t>
      </w:r>
      <w:r w:rsidRPr="00501567">
        <w:rPr>
          <w:rFonts w:ascii="Times New Roman" w:hAnsi="Times New Roman"/>
          <w:color w:val="000000"/>
          <w:sz w:val="28"/>
          <w:lang w:val="ru-RU"/>
        </w:rPr>
        <w:t>, -</w:t>
      </w:r>
      <w:r>
        <w:rPr>
          <w:rFonts w:ascii="Times New Roman" w:hAnsi="Times New Roman"/>
          <w:color w:val="000000"/>
          <w:sz w:val="28"/>
        </w:rPr>
        <w:t>en</w:t>
      </w:r>
      <w:r w:rsidRPr="00501567">
        <w:rPr>
          <w:rFonts w:ascii="Times New Roman" w:hAnsi="Times New Roman"/>
          <w:color w:val="000000"/>
          <w:sz w:val="28"/>
          <w:lang w:val="ru-RU"/>
        </w:rPr>
        <w:t xml:space="preserve">; </w:t>
      </w:r>
    </w:p>
    <w:p w:rsidR="00404548" w:rsidRDefault="00501567">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404548" w:rsidRDefault="00501567">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501567">
        <w:rPr>
          <w:rFonts w:ascii="Times New Roman" w:hAnsi="Times New Roman"/>
          <w:color w:val="000000"/>
          <w:sz w:val="28"/>
          <w:lang w:val="ru-RU"/>
        </w:rPr>
        <w:t xml:space="preserve">-, </w:t>
      </w:r>
      <w:r>
        <w:rPr>
          <w:rFonts w:ascii="Times New Roman" w:hAnsi="Times New Roman"/>
          <w:color w:val="000000"/>
          <w:sz w:val="28"/>
        </w:rPr>
        <w:t>in</w:t>
      </w:r>
      <w:r w:rsidRPr="00501567">
        <w:rPr>
          <w:rFonts w:ascii="Times New Roman" w:hAnsi="Times New Roman"/>
          <w:color w:val="000000"/>
          <w:sz w:val="28"/>
          <w:lang w:val="ru-RU"/>
        </w:rPr>
        <w:t>-/</w:t>
      </w:r>
      <w:r>
        <w:rPr>
          <w:rFonts w:ascii="Times New Roman" w:hAnsi="Times New Roman"/>
          <w:color w:val="000000"/>
          <w:sz w:val="28"/>
        </w:rPr>
        <w:t>im</w:t>
      </w:r>
      <w:r w:rsidRPr="00501567">
        <w:rPr>
          <w:rFonts w:ascii="Times New Roman" w:hAnsi="Times New Roman"/>
          <w:color w:val="000000"/>
          <w:sz w:val="28"/>
          <w:lang w:val="ru-RU"/>
        </w:rPr>
        <w:t xml:space="preserve">-, </w:t>
      </w:r>
      <w:r>
        <w:rPr>
          <w:rFonts w:ascii="Times New Roman" w:hAnsi="Times New Roman"/>
          <w:color w:val="000000"/>
          <w:sz w:val="28"/>
        </w:rPr>
        <w:t>il</w:t>
      </w:r>
      <w:r w:rsidRPr="00501567">
        <w:rPr>
          <w:rFonts w:ascii="Times New Roman" w:hAnsi="Times New Roman"/>
          <w:color w:val="000000"/>
          <w:sz w:val="28"/>
          <w:lang w:val="ru-RU"/>
        </w:rPr>
        <w:t>-/</w:t>
      </w:r>
      <w:r>
        <w:rPr>
          <w:rFonts w:ascii="Times New Roman" w:hAnsi="Times New Roman"/>
          <w:color w:val="000000"/>
          <w:sz w:val="28"/>
        </w:rPr>
        <w:t>ir</w:t>
      </w:r>
      <w:r w:rsidRPr="00501567">
        <w:rPr>
          <w:rFonts w:ascii="Times New Roman" w:hAnsi="Times New Roman"/>
          <w:color w:val="000000"/>
          <w:sz w:val="28"/>
          <w:lang w:val="ru-RU"/>
        </w:rPr>
        <w:t>- и суффикса -</w:t>
      </w:r>
      <w:r>
        <w:rPr>
          <w:rFonts w:ascii="Times New Roman" w:hAnsi="Times New Roman"/>
          <w:color w:val="000000"/>
          <w:sz w:val="28"/>
        </w:rPr>
        <w:t>ly</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501567">
        <w:rPr>
          <w:rFonts w:ascii="Times New Roman" w:hAnsi="Times New Roman"/>
          <w:color w:val="000000"/>
          <w:sz w:val="28"/>
          <w:lang w:val="ru-RU"/>
        </w:rPr>
        <w:t>, -</w:t>
      </w:r>
      <w:r>
        <w:rPr>
          <w:rFonts w:ascii="Times New Roman" w:hAnsi="Times New Roman"/>
          <w:color w:val="000000"/>
          <w:sz w:val="28"/>
        </w:rPr>
        <w:t>ty</w:t>
      </w:r>
      <w:r w:rsidRPr="00501567">
        <w:rPr>
          <w:rFonts w:ascii="Times New Roman" w:hAnsi="Times New Roman"/>
          <w:color w:val="000000"/>
          <w:sz w:val="28"/>
          <w:lang w:val="ru-RU"/>
        </w:rPr>
        <w:t>, -</w:t>
      </w:r>
      <w:r>
        <w:rPr>
          <w:rFonts w:ascii="Times New Roman" w:hAnsi="Times New Roman"/>
          <w:color w:val="000000"/>
          <w:sz w:val="28"/>
        </w:rPr>
        <w:t>th</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с использованием словосложения: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501567">
        <w:rPr>
          <w:rFonts w:ascii="Times New Roman" w:hAnsi="Times New Roman"/>
          <w:color w:val="000000"/>
          <w:sz w:val="28"/>
          <w:lang w:val="ru-RU"/>
        </w:rPr>
        <w:t>-</w:t>
      </w:r>
      <w:r>
        <w:rPr>
          <w:rFonts w:ascii="Times New Roman" w:hAnsi="Times New Roman"/>
          <w:color w:val="000000"/>
          <w:sz w:val="28"/>
        </w:rPr>
        <w:t>in</w:t>
      </w:r>
      <w:r w:rsidRPr="00501567">
        <w:rPr>
          <w:rFonts w:ascii="Times New Roman" w:hAnsi="Times New Roman"/>
          <w:color w:val="000000"/>
          <w:sz w:val="28"/>
          <w:lang w:val="ru-RU"/>
        </w:rPr>
        <w:t>-</w:t>
      </w:r>
      <w:r>
        <w:rPr>
          <w:rFonts w:ascii="Times New Roman" w:hAnsi="Times New Roman"/>
          <w:color w:val="000000"/>
          <w:sz w:val="28"/>
        </w:rPr>
        <w:t>law</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501567">
        <w:rPr>
          <w:rFonts w:ascii="Times New Roman" w:hAnsi="Times New Roman"/>
          <w:color w:val="000000"/>
          <w:sz w:val="28"/>
          <w:lang w:val="ru-RU"/>
        </w:rPr>
        <w:t xml:space="preserve"> (</w:t>
      </w:r>
      <w:r>
        <w:rPr>
          <w:rFonts w:ascii="Times New Roman" w:hAnsi="Times New Roman"/>
          <w:color w:val="000000"/>
          <w:sz w:val="28"/>
        </w:rPr>
        <w:t>blue</w:t>
      </w:r>
      <w:r w:rsidRPr="00501567">
        <w:rPr>
          <w:rFonts w:ascii="Times New Roman" w:hAnsi="Times New Roman"/>
          <w:color w:val="000000"/>
          <w:sz w:val="28"/>
          <w:lang w:val="ru-RU"/>
        </w:rPr>
        <w:t>-</w:t>
      </w:r>
      <w:r>
        <w:rPr>
          <w:rFonts w:ascii="Times New Roman" w:hAnsi="Times New Roman"/>
          <w:color w:val="000000"/>
          <w:sz w:val="28"/>
        </w:rPr>
        <w:t>eyed</w:t>
      </w:r>
      <w:r w:rsidRPr="00501567">
        <w:rPr>
          <w:rFonts w:ascii="Times New Roman" w:hAnsi="Times New Roman"/>
          <w:color w:val="000000"/>
          <w:sz w:val="28"/>
          <w:lang w:val="ru-RU"/>
        </w:rPr>
        <w:t xml:space="preserve">, </w:t>
      </w:r>
      <w:r>
        <w:rPr>
          <w:rFonts w:ascii="Times New Roman" w:hAnsi="Times New Roman"/>
          <w:color w:val="000000"/>
          <w:sz w:val="28"/>
        </w:rPr>
        <w:t>eight</w:t>
      </w:r>
      <w:r w:rsidRPr="00501567">
        <w:rPr>
          <w:rFonts w:ascii="Times New Roman" w:hAnsi="Times New Roman"/>
          <w:color w:val="000000"/>
          <w:sz w:val="28"/>
          <w:lang w:val="ru-RU"/>
        </w:rPr>
        <w:t>-</w:t>
      </w:r>
      <w:r>
        <w:rPr>
          <w:rFonts w:ascii="Times New Roman" w:hAnsi="Times New Roman"/>
          <w:color w:val="000000"/>
          <w:sz w:val="28"/>
        </w:rPr>
        <w:t>legged</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501567">
        <w:rPr>
          <w:rFonts w:ascii="Times New Roman" w:hAnsi="Times New Roman"/>
          <w:color w:val="000000"/>
          <w:sz w:val="28"/>
          <w:lang w:val="ru-RU"/>
        </w:rPr>
        <w:t xml:space="preserve"> (</w:t>
      </w:r>
      <w:r>
        <w:rPr>
          <w:rFonts w:ascii="Times New Roman" w:hAnsi="Times New Roman"/>
          <w:color w:val="000000"/>
          <w:sz w:val="28"/>
        </w:rPr>
        <w:t>well</w:t>
      </w:r>
      <w:r w:rsidRPr="00501567">
        <w:rPr>
          <w:rFonts w:ascii="Times New Roman" w:hAnsi="Times New Roman"/>
          <w:color w:val="000000"/>
          <w:sz w:val="28"/>
          <w:lang w:val="ru-RU"/>
        </w:rPr>
        <w:t>-</w:t>
      </w:r>
      <w:r>
        <w:rPr>
          <w:rFonts w:ascii="Times New Roman" w:hAnsi="Times New Roman"/>
          <w:color w:val="000000"/>
          <w:sz w:val="28"/>
        </w:rPr>
        <w:t>behaved</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501567">
        <w:rPr>
          <w:rFonts w:ascii="Times New Roman" w:hAnsi="Times New Roman"/>
          <w:color w:val="000000"/>
          <w:sz w:val="28"/>
          <w:lang w:val="ru-RU"/>
        </w:rPr>
        <w:t xml:space="preserve"> (</w:t>
      </w:r>
      <w:r>
        <w:rPr>
          <w:rFonts w:ascii="Times New Roman" w:hAnsi="Times New Roman"/>
          <w:color w:val="000000"/>
          <w:sz w:val="28"/>
        </w:rPr>
        <w:t>nice</w:t>
      </w:r>
      <w:r w:rsidRPr="00501567">
        <w:rPr>
          <w:rFonts w:ascii="Times New Roman" w:hAnsi="Times New Roman"/>
          <w:color w:val="000000"/>
          <w:sz w:val="28"/>
          <w:lang w:val="ru-RU"/>
        </w:rPr>
        <w:t>-</w:t>
      </w:r>
      <w:r>
        <w:rPr>
          <w:rFonts w:ascii="Times New Roman" w:hAnsi="Times New Roman"/>
          <w:color w:val="000000"/>
          <w:sz w:val="28"/>
        </w:rPr>
        <w:t>looking</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с использованием конверсии: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501567">
        <w:rPr>
          <w:rFonts w:ascii="Times New Roman" w:hAnsi="Times New Roman"/>
          <w:color w:val="000000"/>
          <w:sz w:val="28"/>
          <w:lang w:val="ru-RU"/>
        </w:rPr>
        <w:t xml:space="preserve"> </w:t>
      </w:r>
      <w:r>
        <w:rPr>
          <w:rFonts w:ascii="Times New Roman" w:hAnsi="Times New Roman"/>
          <w:color w:val="000000"/>
          <w:sz w:val="28"/>
        </w:rPr>
        <w:t>run</w:t>
      </w:r>
      <w:r w:rsidRPr="00501567">
        <w:rPr>
          <w:rFonts w:ascii="Times New Roman" w:hAnsi="Times New Roman"/>
          <w:color w:val="000000"/>
          <w:sz w:val="28"/>
          <w:lang w:val="ru-RU"/>
        </w:rPr>
        <w:t xml:space="preserve"> – </w:t>
      </w:r>
      <w:r>
        <w:rPr>
          <w:rFonts w:ascii="Times New Roman" w:hAnsi="Times New Roman"/>
          <w:color w:val="000000"/>
          <w:sz w:val="28"/>
        </w:rPr>
        <w:t>a</w:t>
      </w:r>
      <w:r w:rsidRPr="00501567">
        <w:rPr>
          <w:rFonts w:ascii="Times New Roman" w:hAnsi="Times New Roman"/>
          <w:color w:val="000000"/>
          <w:sz w:val="28"/>
          <w:lang w:val="ru-RU"/>
        </w:rPr>
        <w:t xml:space="preserve"> </w:t>
      </w:r>
      <w:r>
        <w:rPr>
          <w:rFonts w:ascii="Times New Roman" w:hAnsi="Times New Roman"/>
          <w:color w:val="000000"/>
          <w:sz w:val="28"/>
        </w:rPr>
        <w:t>run</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501567">
        <w:rPr>
          <w:rFonts w:ascii="Times New Roman" w:hAnsi="Times New Roman"/>
          <w:color w:val="000000"/>
          <w:sz w:val="28"/>
          <w:lang w:val="ru-RU"/>
        </w:rPr>
        <w:t xml:space="preserve"> </w:t>
      </w:r>
      <w:r>
        <w:rPr>
          <w:rFonts w:ascii="Times New Roman" w:hAnsi="Times New Roman"/>
          <w:color w:val="000000"/>
          <w:sz w:val="28"/>
        </w:rPr>
        <w:t>people</w:t>
      </w:r>
      <w:r w:rsidRPr="00501567">
        <w:rPr>
          <w:rFonts w:ascii="Times New Roman" w:hAnsi="Times New Roman"/>
          <w:color w:val="000000"/>
          <w:sz w:val="28"/>
          <w:lang w:val="ru-RU"/>
        </w:rPr>
        <w:t xml:space="preserve"> – </w:t>
      </w:r>
      <w:r>
        <w:rPr>
          <w:rFonts w:ascii="Times New Roman" w:hAnsi="Times New Roman"/>
          <w:color w:val="000000"/>
          <w:sz w:val="28"/>
        </w:rPr>
        <w:t>the</w:t>
      </w:r>
      <w:r w:rsidRPr="00501567">
        <w:rPr>
          <w:rFonts w:ascii="Times New Roman" w:hAnsi="Times New Roman"/>
          <w:color w:val="000000"/>
          <w:sz w:val="28"/>
          <w:lang w:val="ru-RU"/>
        </w:rPr>
        <w:t xml:space="preserve"> </w:t>
      </w:r>
      <w:r>
        <w:rPr>
          <w:rFonts w:ascii="Times New Roman" w:hAnsi="Times New Roman"/>
          <w:color w:val="000000"/>
          <w:sz w:val="28"/>
        </w:rPr>
        <w:t>rich</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501567">
        <w:rPr>
          <w:rFonts w:ascii="Times New Roman" w:hAnsi="Times New Roman"/>
          <w:color w:val="000000"/>
          <w:sz w:val="28"/>
          <w:lang w:val="ru-RU"/>
        </w:rPr>
        <w:t xml:space="preserve"> </w:t>
      </w:r>
      <w:r>
        <w:rPr>
          <w:rFonts w:ascii="Times New Roman" w:hAnsi="Times New Roman"/>
          <w:color w:val="000000"/>
          <w:sz w:val="28"/>
        </w:rPr>
        <w:t>hand</w:t>
      </w:r>
      <w:r w:rsidRPr="00501567">
        <w:rPr>
          <w:rFonts w:ascii="Times New Roman" w:hAnsi="Times New Roman"/>
          <w:color w:val="000000"/>
          <w:sz w:val="28"/>
          <w:lang w:val="ru-RU"/>
        </w:rPr>
        <w:t xml:space="preserve"> – </w:t>
      </w:r>
      <w:r>
        <w:rPr>
          <w:rFonts w:ascii="Times New Roman" w:hAnsi="Times New Roman"/>
          <w:color w:val="000000"/>
          <w:sz w:val="28"/>
        </w:rPr>
        <w:t>to</w:t>
      </w:r>
      <w:r w:rsidRPr="00501567">
        <w:rPr>
          <w:rFonts w:ascii="Times New Roman" w:hAnsi="Times New Roman"/>
          <w:color w:val="000000"/>
          <w:sz w:val="28"/>
          <w:lang w:val="ru-RU"/>
        </w:rPr>
        <w:t xml:space="preserve"> </w:t>
      </w:r>
      <w:r>
        <w:rPr>
          <w:rFonts w:ascii="Times New Roman" w:hAnsi="Times New Roman"/>
          <w:color w:val="000000"/>
          <w:sz w:val="28"/>
        </w:rPr>
        <w:t>hand</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501567">
        <w:rPr>
          <w:rFonts w:ascii="Times New Roman" w:hAnsi="Times New Roman"/>
          <w:color w:val="000000"/>
          <w:sz w:val="28"/>
          <w:lang w:val="ru-RU"/>
        </w:rPr>
        <w:t xml:space="preserve"> – </w:t>
      </w:r>
      <w:r>
        <w:rPr>
          <w:rFonts w:ascii="Times New Roman" w:hAnsi="Times New Roman"/>
          <w:color w:val="000000"/>
          <w:sz w:val="28"/>
        </w:rPr>
        <w:t>to</w:t>
      </w:r>
      <w:r w:rsidRPr="00501567">
        <w:rPr>
          <w:rFonts w:ascii="Times New Roman" w:hAnsi="Times New Roman"/>
          <w:color w:val="000000"/>
          <w:sz w:val="28"/>
          <w:lang w:val="ru-RU"/>
        </w:rPr>
        <w:t xml:space="preserve"> </w:t>
      </w:r>
      <w:r>
        <w:rPr>
          <w:rFonts w:ascii="Times New Roman" w:hAnsi="Times New Roman"/>
          <w:color w:val="000000"/>
          <w:sz w:val="28"/>
        </w:rPr>
        <w:t>cool</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501567">
        <w:rPr>
          <w:rFonts w:ascii="Times New Roman" w:hAnsi="Times New Roman"/>
          <w:color w:val="000000"/>
          <w:sz w:val="28"/>
          <w:lang w:val="ru-RU"/>
        </w:rPr>
        <w:t xml:space="preserve"> и -</w:t>
      </w:r>
      <w:r>
        <w:rPr>
          <w:rFonts w:ascii="Times New Roman" w:hAnsi="Times New Roman"/>
          <w:color w:val="000000"/>
          <w:sz w:val="28"/>
        </w:rPr>
        <w:t>ing</w:t>
      </w:r>
      <w:r w:rsidRPr="00501567">
        <w:rPr>
          <w:rFonts w:ascii="Times New Roman" w:hAnsi="Times New Roman"/>
          <w:color w:val="000000"/>
          <w:sz w:val="28"/>
          <w:lang w:val="ru-RU"/>
        </w:rPr>
        <w:t xml:space="preserve"> (</w:t>
      </w:r>
      <w:r>
        <w:rPr>
          <w:rFonts w:ascii="Times New Roman" w:hAnsi="Times New Roman"/>
          <w:color w:val="000000"/>
          <w:sz w:val="28"/>
        </w:rPr>
        <w:t>excited</w:t>
      </w:r>
      <w:r w:rsidRPr="00501567">
        <w:rPr>
          <w:rFonts w:ascii="Times New Roman" w:hAnsi="Times New Roman"/>
          <w:color w:val="000000"/>
          <w:sz w:val="28"/>
          <w:lang w:val="ru-RU"/>
        </w:rPr>
        <w:t xml:space="preserve"> – </w:t>
      </w:r>
      <w:r>
        <w:rPr>
          <w:rFonts w:ascii="Times New Roman" w:hAnsi="Times New Roman"/>
          <w:color w:val="000000"/>
          <w:sz w:val="28"/>
        </w:rPr>
        <w:t>exciting</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lastRenderedPageBreak/>
        <w:t>распознавать и употреблять в устной и письменной речи: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501567">
        <w:rPr>
          <w:rFonts w:ascii="Times New Roman" w:hAnsi="Times New Roman"/>
          <w:color w:val="000000"/>
          <w:sz w:val="28"/>
          <w:lang w:val="ru-RU"/>
        </w:rPr>
        <w:t xml:space="preserve"> + </w:t>
      </w:r>
      <w:r>
        <w:rPr>
          <w:rFonts w:ascii="Times New Roman" w:hAnsi="Times New Roman"/>
          <w:color w:val="000000"/>
          <w:sz w:val="28"/>
        </w:rPr>
        <w:t>to</w:t>
      </w:r>
      <w:r w:rsidRPr="00501567">
        <w:rPr>
          <w:rFonts w:ascii="Times New Roman" w:hAnsi="Times New Roman"/>
          <w:color w:val="000000"/>
          <w:sz w:val="28"/>
          <w:lang w:val="ru-RU"/>
        </w:rPr>
        <w:t xml:space="preserve"> </w:t>
      </w:r>
      <w:r>
        <w:rPr>
          <w:rFonts w:ascii="Times New Roman" w:hAnsi="Times New Roman"/>
          <w:color w:val="000000"/>
          <w:sz w:val="28"/>
        </w:rPr>
        <w:t>be</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501567">
        <w:rPr>
          <w:rFonts w:ascii="Times New Roman" w:hAnsi="Times New Roman"/>
          <w:color w:val="000000"/>
          <w:sz w:val="28"/>
          <w:lang w:val="ru-RU"/>
        </w:rPr>
        <w:t xml:space="preserve"> </w:t>
      </w:r>
      <w:r>
        <w:rPr>
          <w:rFonts w:ascii="Times New Roman" w:hAnsi="Times New Roman"/>
          <w:color w:val="000000"/>
          <w:sz w:val="28"/>
        </w:rPr>
        <w:t>be</w:t>
      </w:r>
      <w:r w:rsidRPr="00501567">
        <w:rPr>
          <w:rFonts w:ascii="Times New Roman" w:hAnsi="Times New Roman"/>
          <w:color w:val="000000"/>
          <w:sz w:val="28"/>
          <w:lang w:val="ru-RU"/>
        </w:rPr>
        <w:t xml:space="preserve">, </w:t>
      </w:r>
      <w:r>
        <w:rPr>
          <w:rFonts w:ascii="Times New Roman" w:hAnsi="Times New Roman"/>
          <w:color w:val="000000"/>
          <w:sz w:val="28"/>
        </w:rPr>
        <w:t>to</w:t>
      </w:r>
      <w:r w:rsidRPr="00501567">
        <w:rPr>
          <w:rFonts w:ascii="Times New Roman" w:hAnsi="Times New Roman"/>
          <w:color w:val="000000"/>
          <w:sz w:val="28"/>
          <w:lang w:val="ru-RU"/>
        </w:rPr>
        <w:t xml:space="preserve"> </w:t>
      </w:r>
      <w:r>
        <w:rPr>
          <w:rFonts w:ascii="Times New Roman" w:hAnsi="Times New Roman"/>
          <w:color w:val="000000"/>
          <w:sz w:val="28"/>
        </w:rPr>
        <w:t>look</w:t>
      </w:r>
      <w:r w:rsidRPr="00501567">
        <w:rPr>
          <w:rFonts w:ascii="Times New Roman" w:hAnsi="Times New Roman"/>
          <w:color w:val="000000"/>
          <w:sz w:val="28"/>
          <w:lang w:val="ru-RU"/>
        </w:rPr>
        <w:t xml:space="preserve">, </w:t>
      </w:r>
      <w:r>
        <w:rPr>
          <w:rFonts w:ascii="Times New Roman" w:hAnsi="Times New Roman"/>
          <w:color w:val="000000"/>
          <w:sz w:val="28"/>
        </w:rPr>
        <w:t>to</w:t>
      </w:r>
      <w:r w:rsidRPr="00501567">
        <w:rPr>
          <w:rFonts w:ascii="Times New Roman" w:hAnsi="Times New Roman"/>
          <w:color w:val="000000"/>
          <w:sz w:val="28"/>
          <w:lang w:val="ru-RU"/>
        </w:rPr>
        <w:t xml:space="preserve"> </w:t>
      </w:r>
      <w:r>
        <w:rPr>
          <w:rFonts w:ascii="Times New Roman" w:hAnsi="Times New Roman"/>
          <w:color w:val="000000"/>
          <w:sz w:val="28"/>
        </w:rPr>
        <w:t>seem</w:t>
      </w:r>
      <w:r w:rsidRPr="00501567">
        <w:rPr>
          <w:rFonts w:ascii="Times New Roman" w:hAnsi="Times New Roman"/>
          <w:color w:val="000000"/>
          <w:sz w:val="28"/>
          <w:lang w:val="ru-RU"/>
        </w:rPr>
        <w:t xml:space="preserve">, </w:t>
      </w:r>
      <w:r>
        <w:rPr>
          <w:rFonts w:ascii="Times New Roman" w:hAnsi="Times New Roman"/>
          <w:color w:val="000000"/>
          <w:sz w:val="28"/>
        </w:rPr>
        <w:t>to</w:t>
      </w:r>
      <w:r w:rsidRPr="00501567">
        <w:rPr>
          <w:rFonts w:ascii="Times New Roman" w:hAnsi="Times New Roman"/>
          <w:color w:val="000000"/>
          <w:sz w:val="28"/>
          <w:lang w:val="ru-RU"/>
        </w:rPr>
        <w:t xml:space="preserve"> </w:t>
      </w:r>
      <w:r>
        <w:rPr>
          <w:rFonts w:ascii="Times New Roman" w:hAnsi="Times New Roman"/>
          <w:color w:val="000000"/>
          <w:sz w:val="28"/>
        </w:rPr>
        <w:t>feel</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предложения </w:t>
      </w:r>
      <w:r>
        <w:rPr>
          <w:rFonts w:ascii="Times New Roman" w:hAnsi="Times New Roman"/>
          <w:color w:val="000000"/>
          <w:sz w:val="28"/>
        </w:rPr>
        <w:t>c</w:t>
      </w:r>
      <w:r w:rsidRPr="00501567">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501567">
        <w:rPr>
          <w:rFonts w:ascii="Times New Roman" w:hAnsi="Times New Roman"/>
          <w:color w:val="000000"/>
          <w:sz w:val="28"/>
          <w:lang w:val="ru-RU"/>
        </w:rPr>
        <w:t xml:space="preserve"> </w:t>
      </w:r>
      <w:r>
        <w:rPr>
          <w:rFonts w:ascii="Times New Roman" w:hAnsi="Times New Roman"/>
          <w:color w:val="000000"/>
          <w:sz w:val="28"/>
        </w:rPr>
        <w:t>Subject</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предложения </w:t>
      </w:r>
      <w:r>
        <w:rPr>
          <w:rFonts w:ascii="Times New Roman" w:hAnsi="Times New Roman"/>
          <w:color w:val="000000"/>
          <w:sz w:val="28"/>
        </w:rPr>
        <w:t>c</w:t>
      </w:r>
      <w:r w:rsidRPr="00501567">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501567">
        <w:rPr>
          <w:rFonts w:ascii="Times New Roman" w:hAnsi="Times New Roman"/>
          <w:color w:val="000000"/>
          <w:sz w:val="28"/>
          <w:lang w:val="ru-RU"/>
        </w:rPr>
        <w:t xml:space="preserve"> </w:t>
      </w:r>
      <w:r>
        <w:rPr>
          <w:rFonts w:ascii="Times New Roman" w:hAnsi="Times New Roman"/>
          <w:color w:val="000000"/>
          <w:sz w:val="28"/>
        </w:rPr>
        <w:t>Object</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501567">
        <w:rPr>
          <w:rFonts w:ascii="Times New Roman" w:hAnsi="Times New Roman"/>
          <w:color w:val="000000"/>
          <w:sz w:val="28"/>
          <w:lang w:val="ru-RU"/>
        </w:rPr>
        <w:t xml:space="preserve">, </w:t>
      </w:r>
      <w:r>
        <w:rPr>
          <w:rFonts w:ascii="Times New Roman" w:hAnsi="Times New Roman"/>
          <w:color w:val="000000"/>
          <w:sz w:val="28"/>
        </w:rPr>
        <w:t>but</w:t>
      </w:r>
      <w:r w:rsidRPr="00501567">
        <w:rPr>
          <w:rFonts w:ascii="Times New Roman" w:hAnsi="Times New Roman"/>
          <w:color w:val="000000"/>
          <w:sz w:val="28"/>
          <w:lang w:val="ru-RU"/>
        </w:rPr>
        <w:t xml:space="preserve">, </w:t>
      </w:r>
      <w:r>
        <w:rPr>
          <w:rFonts w:ascii="Times New Roman" w:hAnsi="Times New Roman"/>
          <w:color w:val="000000"/>
          <w:sz w:val="28"/>
        </w:rPr>
        <w:t>or</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501567">
        <w:rPr>
          <w:rFonts w:ascii="Times New Roman" w:hAnsi="Times New Roman"/>
          <w:color w:val="000000"/>
          <w:sz w:val="28"/>
          <w:lang w:val="ru-RU"/>
        </w:rPr>
        <w:t xml:space="preserve">, </w:t>
      </w:r>
      <w:r>
        <w:rPr>
          <w:rFonts w:ascii="Times New Roman" w:hAnsi="Times New Roman"/>
          <w:color w:val="000000"/>
          <w:sz w:val="28"/>
        </w:rPr>
        <w:t>if</w:t>
      </w:r>
      <w:r w:rsidRPr="00501567">
        <w:rPr>
          <w:rFonts w:ascii="Times New Roman" w:hAnsi="Times New Roman"/>
          <w:color w:val="000000"/>
          <w:sz w:val="28"/>
          <w:lang w:val="ru-RU"/>
        </w:rPr>
        <w:t xml:space="preserve">, </w:t>
      </w:r>
      <w:r>
        <w:rPr>
          <w:rFonts w:ascii="Times New Roman" w:hAnsi="Times New Roman"/>
          <w:color w:val="000000"/>
          <w:sz w:val="28"/>
        </w:rPr>
        <w:t>when</w:t>
      </w:r>
      <w:r w:rsidRPr="00501567">
        <w:rPr>
          <w:rFonts w:ascii="Times New Roman" w:hAnsi="Times New Roman"/>
          <w:color w:val="000000"/>
          <w:sz w:val="28"/>
          <w:lang w:val="ru-RU"/>
        </w:rPr>
        <w:t xml:space="preserve">, </w:t>
      </w:r>
      <w:r>
        <w:rPr>
          <w:rFonts w:ascii="Times New Roman" w:hAnsi="Times New Roman"/>
          <w:color w:val="000000"/>
          <w:sz w:val="28"/>
        </w:rPr>
        <w:t>where</w:t>
      </w:r>
      <w:r w:rsidRPr="00501567">
        <w:rPr>
          <w:rFonts w:ascii="Times New Roman" w:hAnsi="Times New Roman"/>
          <w:color w:val="000000"/>
          <w:sz w:val="28"/>
          <w:lang w:val="ru-RU"/>
        </w:rPr>
        <w:t xml:space="preserve">, </w:t>
      </w:r>
      <w:r>
        <w:rPr>
          <w:rFonts w:ascii="Times New Roman" w:hAnsi="Times New Roman"/>
          <w:color w:val="000000"/>
          <w:sz w:val="28"/>
        </w:rPr>
        <w:t>what</w:t>
      </w:r>
      <w:r w:rsidRPr="00501567">
        <w:rPr>
          <w:rFonts w:ascii="Times New Roman" w:hAnsi="Times New Roman"/>
          <w:color w:val="000000"/>
          <w:sz w:val="28"/>
          <w:lang w:val="ru-RU"/>
        </w:rPr>
        <w:t xml:space="preserve">, </w:t>
      </w:r>
      <w:r>
        <w:rPr>
          <w:rFonts w:ascii="Times New Roman" w:hAnsi="Times New Roman"/>
          <w:color w:val="000000"/>
          <w:sz w:val="28"/>
        </w:rPr>
        <w:t>why</w:t>
      </w:r>
      <w:r w:rsidRPr="00501567">
        <w:rPr>
          <w:rFonts w:ascii="Times New Roman" w:hAnsi="Times New Roman"/>
          <w:color w:val="000000"/>
          <w:sz w:val="28"/>
          <w:lang w:val="ru-RU"/>
        </w:rPr>
        <w:t xml:space="preserve">, </w:t>
      </w:r>
      <w:r>
        <w:rPr>
          <w:rFonts w:ascii="Times New Roman" w:hAnsi="Times New Roman"/>
          <w:color w:val="000000"/>
          <w:sz w:val="28"/>
        </w:rPr>
        <w:t>how</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501567">
        <w:rPr>
          <w:rFonts w:ascii="Times New Roman" w:hAnsi="Times New Roman"/>
          <w:color w:val="000000"/>
          <w:sz w:val="28"/>
          <w:lang w:val="ru-RU"/>
        </w:rPr>
        <w:t xml:space="preserve">, </w:t>
      </w:r>
      <w:r>
        <w:rPr>
          <w:rFonts w:ascii="Times New Roman" w:hAnsi="Times New Roman"/>
          <w:color w:val="000000"/>
          <w:sz w:val="28"/>
        </w:rPr>
        <w:t>which</w:t>
      </w:r>
      <w:r w:rsidRPr="00501567">
        <w:rPr>
          <w:rFonts w:ascii="Times New Roman" w:hAnsi="Times New Roman"/>
          <w:color w:val="000000"/>
          <w:sz w:val="28"/>
          <w:lang w:val="ru-RU"/>
        </w:rPr>
        <w:t xml:space="preserve">, </w:t>
      </w:r>
      <w:r>
        <w:rPr>
          <w:rFonts w:ascii="Times New Roman" w:hAnsi="Times New Roman"/>
          <w:color w:val="000000"/>
          <w:sz w:val="28"/>
        </w:rPr>
        <w:t>that</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501567">
        <w:rPr>
          <w:rFonts w:ascii="Times New Roman" w:hAnsi="Times New Roman"/>
          <w:color w:val="000000"/>
          <w:sz w:val="28"/>
          <w:lang w:val="ru-RU"/>
        </w:rPr>
        <w:t xml:space="preserve">, </w:t>
      </w:r>
      <w:r>
        <w:rPr>
          <w:rFonts w:ascii="Times New Roman" w:hAnsi="Times New Roman"/>
          <w:color w:val="000000"/>
          <w:sz w:val="28"/>
        </w:rPr>
        <w:t>whatever</w:t>
      </w:r>
      <w:r w:rsidRPr="00501567">
        <w:rPr>
          <w:rFonts w:ascii="Times New Roman" w:hAnsi="Times New Roman"/>
          <w:color w:val="000000"/>
          <w:sz w:val="28"/>
          <w:lang w:val="ru-RU"/>
        </w:rPr>
        <w:t xml:space="preserve">, </w:t>
      </w:r>
      <w:r>
        <w:rPr>
          <w:rFonts w:ascii="Times New Roman" w:hAnsi="Times New Roman"/>
          <w:color w:val="000000"/>
          <w:sz w:val="28"/>
        </w:rPr>
        <w:t>however</w:t>
      </w:r>
      <w:r w:rsidRPr="00501567">
        <w:rPr>
          <w:rFonts w:ascii="Times New Roman" w:hAnsi="Times New Roman"/>
          <w:color w:val="000000"/>
          <w:sz w:val="28"/>
          <w:lang w:val="ru-RU"/>
        </w:rPr>
        <w:t xml:space="preserve">, </w:t>
      </w:r>
      <w:r>
        <w:rPr>
          <w:rFonts w:ascii="Times New Roman" w:hAnsi="Times New Roman"/>
          <w:color w:val="000000"/>
          <w:sz w:val="28"/>
        </w:rPr>
        <w:t>whenever</w:t>
      </w:r>
      <w:r w:rsidRPr="00501567">
        <w:rPr>
          <w:rFonts w:ascii="Times New Roman" w:hAnsi="Times New Roman"/>
          <w:color w:val="000000"/>
          <w:sz w:val="28"/>
          <w:lang w:val="ru-RU"/>
        </w:rPr>
        <w: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501567">
        <w:rPr>
          <w:rFonts w:ascii="Times New Roman" w:hAnsi="Times New Roman"/>
          <w:color w:val="000000"/>
          <w:sz w:val="28"/>
          <w:lang w:val="ru-RU"/>
        </w:rPr>
        <w:t xml:space="preserve"> 0, </w:t>
      </w:r>
      <w:r>
        <w:rPr>
          <w:rFonts w:ascii="Times New Roman" w:hAnsi="Times New Roman"/>
          <w:color w:val="000000"/>
          <w:sz w:val="28"/>
        </w:rPr>
        <w:t>Conditional</w:t>
      </w:r>
      <w:r w:rsidRPr="00501567">
        <w:rPr>
          <w:rFonts w:ascii="Times New Roman" w:hAnsi="Times New Roman"/>
          <w:color w:val="000000"/>
          <w:sz w:val="28"/>
          <w:lang w:val="ru-RU"/>
        </w:rPr>
        <w:t xml:space="preserve"> </w:t>
      </w:r>
      <w:r>
        <w:rPr>
          <w:rFonts w:ascii="Times New Roman" w:hAnsi="Times New Roman"/>
          <w:color w:val="000000"/>
          <w:sz w:val="28"/>
        </w:rPr>
        <w:t>I</w:t>
      </w:r>
      <w:r w:rsidRPr="0050156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501567">
        <w:rPr>
          <w:rFonts w:ascii="Times New Roman" w:hAnsi="Times New Roman"/>
          <w:color w:val="000000"/>
          <w:sz w:val="28"/>
          <w:lang w:val="ru-RU"/>
        </w:rPr>
        <w:t xml:space="preserve"> </w:t>
      </w:r>
      <w:r>
        <w:rPr>
          <w:rFonts w:ascii="Times New Roman" w:hAnsi="Times New Roman"/>
          <w:color w:val="000000"/>
          <w:sz w:val="28"/>
        </w:rPr>
        <w:t>II</w:t>
      </w:r>
      <w:r w:rsidRPr="00501567">
        <w:rPr>
          <w:rFonts w:ascii="Times New Roman" w:hAnsi="Times New Roman"/>
          <w:color w:val="000000"/>
          <w:sz w:val="28"/>
          <w:lang w:val="ru-RU"/>
        </w:rPr>
        <w:t>);</w:t>
      </w:r>
    </w:p>
    <w:p w:rsidR="00404548" w:rsidRDefault="00501567">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модальные глаголы в косвенной речи в настоящем и прошедшем времени; </w:t>
      </w:r>
    </w:p>
    <w:p w:rsidR="00404548" w:rsidRDefault="00501567">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предложения с </w:t>
      </w:r>
      <w:r>
        <w:rPr>
          <w:rFonts w:ascii="Times New Roman" w:hAnsi="Times New Roman"/>
          <w:color w:val="000000"/>
          <w:sz w:val="28"/>
        </w:rPr>
        <w:t>I</w:t>
      </w:r>
      <w:r w:rsidRPr="00501567">
        <w:rPr>
          <w:rFonts w:ascii="Times New Roman" w:hAnsi="Times New Roman"/>
          <w:color w:val="000000"/>
          <w:sz w:val="28"/>
          <w:lang w:val="ru-RU"/>
        </w:rPr>
        <w:t xml:space="preserve"> </w:t>
      </w:r>
      <w:r>
        <w:rPr>
          <w:rFonts w:ascii="Times New Roman" w:hAnsi="Times New Roman"/>
          <w:color w:val="000000"/>
          <w:sz w:val="28"/>
        </w:rPr>
        <w:t>wish</w:t>
      </w:r>
      <w:r w:rsidRPr="00501567">
        <w:rPr>
          <w:rFonts w:ascii="Times New Roman" w:hAnsi="Times New Roman"/>
          <w:color w:val="000000"/>
          <w:sz w:val="28"/>
          <w:lang w:val="ru-RU"/>
        </w:rPr>
        <w:t xml:space="preserve">;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501567">
        <w:rPr>
          <w:rFonts w:ascii="Times New Roman" w:hAnsi="Times New Roman"/>
          <w:color w:val="000000"/>
          <w:sz w:val="28"/>
          <w:lang w:val="ru-RU"/>
        </w:rPr>
        <w:t xml:space="preserve">: </w:t>
      </w:r>
      <w:r>
        <w:rPr>
          <w:rFonts w:ascii="Times New Roman" w:hAnsi="Times New Roman"/>
          <w:color w:val="000000"/>
          <w:sz w:val="28"/>
        </w:rPr>
        <w:t>to</w:t>
      </w:r>
      <w:r w:rsidRPr="00501567">
        <w:rPr>
          <w:rFonts w:ascii="Times New Roman" w:hAnsi="Times New Roman"/>
          <w:color w:val="000000"/>
          <w:sz w:val="28"/>
          <w:lang w:val="ru-RU"/>
        </w:rPr>
        <w:t xml:space="preserve"> </w:t>
      </w:r>
      <w:r>
        <w:rPr>
          <w:rFonts w:ascii="Times New Roman" w:hAnsi="Times New Roman"/>
          <w:color w:val="000000"/>
          <w:sz w:val="28"/>
        </w:rPr>
        <w:t>love</w:t>
      </w:r>
      <w:r w:rsidRPr="00501567">
        <w:rPr>
          <w:rFonts w:ascii="Times New Roman" w:hAnsi="Times New Roman"/>
          <w:color w:val="000000"/>
          <w:sz w:val="28"/>
          <w:lang w:val="ru-RU"/>
        </w:rPr>
        <w:t>/</w:t>
      </w:r>
      <w:r>
        <w:rPr>
          <w:rFonts w:ascii="Times New Roman" w:hAnsi="Times New Roman"/>
          <w:color w:val="000000"/>
          <w:sz w:val="28"/>
        </w:rPr>
        <w:t>hate</w:t>
      </w:r>
      <w:r w:rsidRPr="00501567">
        <w:rPr>
          <w:rFonts w:ascii="Times New Roman" w:hAnsi="Times New Roman"/>
          <w:color w:val="000000"/>
          <w:sz w:val="28"/>
          <w:lang w:val="ru-RU"/>
        </w:rPr>
        <w:t xml:space="preserve"> </w:t>
      </w:r>
      <w:r>
        <w:rPr>
          <w:rFonts w:ascii="Times New Roman" w:hAnsi="Times New Roman"/>
          <w:color w:val="000000"/>
          <w:sz w:val="28"/>
        </w:rPr>
        <w:t>doing</w:t>
      </w:r>
      <w:r w:rsidRPr="00501567">
        <w:rPr>
          <w:rFonts w:ascii="Times New Roman" w:hAnsi="Times New Roman"/>
          <w:color w:val="000000"/>
          <w:sz w:val="28"/>
          <w:lang w:val="ru-RU"/>
        </w:rPr>
        <w:t xml:space="preserve"> </w:t>
      </w:r>
      <w:r>
        <w:rPr>
          <w:rFonts w:ascii="Times New Roman" w:hAnsi="Times New Roman"/>
          <w:color w:val="000000"/>
          <w:sz w:val="28"/>
        </w:rPr>
        <w:t>smth</w:t>
      </w:r>
      <w:r w:rsidRPr="00501567">
        <w:rPr>
          <w:rFonts w:ascii="Times New Roman" w:hAnsi="Times New Roman"/>
          <w:color w:val="000000"/>
          <w:sz w:val="28"/>
          <w:lang w:val="ru-RU"/>
        </w:rPr>
        <w:t>;</w:t>
      </w:r>
    </w:p>
    <w:p w:rsidR="00404548" w:rsidRDefault="00501567">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404548" w:rsidRDefault="00501567">
      <w:pPr>
        <w:spacing w:after="0" w:line="264" w:lineRule="auto"/>
        <w:ind w:firstLine="600"/>
        <w:jc w:val="both"/>
      </w:pPr>
      <w:r>
        <w:rPr>
          <w:rFonts w:ascii="Times New Roman" w:hAnsi="Times New Roman"/>
          <w:color w:val="000000"/>
          <w:sz w:val="28"/>
        </w:rPr>
        <w:t>конструкция It takes me … to do smth;</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конструкция </w:t>
      </w:r>
      <w:r>
        <w:rPr>
          <w:rFonts w:ascii="Times New Roman" w:hAnsi="Times New Roman"/>
          <w:color w:val="000000"/>
          <w:sz w:val="28"/>
        </w:rPr>
        <w:t>used</w:t>
      </w:r>
      <w:r w:rsidRPr="00501567">
        <w:rPr>
          <w:rFonts w:ascii="Times New Roman" w:hAnsi="Times New Roman"/>
          <w:color w:val="000000"/>
          <w:sz w:val="28"/>
          <w:lang w:val="ru-RU"/>
        </w:rPr>
        <w:t xml:space="preserve"> </w:t>
      </w:r>
      <w:r>
        <w:rPr>
          <w:rFonts w:ascii="Times New Roman" w:hAnsi="Times New Roman"/>
          <w:color w:val="000000"/>
          <w:sz w:val="28"/>
        </w:rPr>
        <w:t>to</w:t>
      </w:r>
      <w:r w:rsidRPr="00501567">
        <w:rPr>
          <w:rFonts w:ascii="Times New Roman" w:hAnsi="Times New Roman"/>
          <w:color w:val="000000"/>
          <w:sz w:val="28"/>
          <w:lang w:val="ru-RU"/>
        </w:rPr>
        <w:t xml:space="preserve"> + инфинитив глагола;</w:t>
      </w:r>
    </w:p>
    <w:p w:rsidR="00404548" w:rsidRDefault="00501567">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404548" w:rsidRDefault="00501567">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501567">
        <w:rPr>
          <w:rFonts w:ascii="Times New Roman" w:hAnsi="Times New Roman"/>
          <w:color w:val="000000"/>
          <w:sz w:val="28"/>
          <w:lang w:val="ru-RU"/>
        </w:rPr>
        <w:t xml:space="preserve">, </w:t>
      </w:r>
      <w:r>
        <w:rPr>
          <w:rFonts w:ascii="Times New Roman" w:hAnsi="Times New Roman"/>
          <w:color w:val="000000"/>
          <w:sz w:val="28"/>
        </w:rPr>
        <w:t>police</w:t>
      </w:r>
      <w:r w:rsidRPr="00501567">
        <w:rPr>
          <w:rFonts w:ascii="Times New Roman" w:hAnsi="Times New Roman"/>
          <w:color w:val="000000"/>
          <w:sz w:val="28"/>
          <w:lang w:val="ru-RU"/>
        </w:rPr>
        <w:t xml:space="preserve">), и его согласование со сказуемым;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501567">
        <w:rPr>
          <w:rFonts w:ascii="Times New Roman" w:hAnsi="Times New Roman"/>
          <w:color w:val="000000"/>
          <w:sz w:val="28"/>
          <w:lang w:val="ru-RU"/>
        </w:rPr>
        <w:t>/</w:t>
      </w:r>
      <w:r>
        <w:rPr>
          <w:rFonts w:ascii="Times New Roman" w:hAnsi="Times New Roman"/>
          <w:color w:val="000000"/>
          <w:sz w:val="28"/>
        </w:rPr>
        <w:t>Past</w:t>
      </w:r>
      <w:r w:rsidRPr="00501567">
        <w:rPr>
          <w:rFonts w:ascii="Times New Roman" w:hAnsi="Times New Roman"/>
          <w:color w:val="000000"/>
          <w:sz w:val="28"/>
          <w:lang w:val="ru-RU"/>
        </w:rPr>
        <w:t>/</w:t>
      </w:r>
      <w:r>
        <w:rPr>
          <w:rFonts w:ascii="Times New Roman" w:hAnsi="Times New Roman"/>
          <w:color w:val="000000"/>
          <w:sz w:val="28"/>
        </w:rPr>
        <w:t>Future</w:t>
      </w:r>
      <w:r w:rsidRPr="00501567">
        <w:rPr>
          <w:rFonts w:ascii="Times New Roman" w:hAnsi="Times New Roman"/>
          <w:color w:val="000000"/>
          <w:sz w:val="28"/>
          <w:lang w:val="ru-RU"/>
        </w:rPr>
        <w:t xml:space="preserve"> </w:t>
      </w:r>
      <w:r>
        <w:rPr>
          <w:rFonts w:ascii="Times New Roman" w:hAnsi="Times New Roman"/>
          <w:color w:val="000000"/>
          <w:sz w:val="28"/>
        </w:rPr>
        <w:t>Simple</w:t>
      </w:r>
      <w:r w:rsidRPr="00501567">
        <w:rPr>
          <w:rFonts w:ascii="Times New Roman" w:hAnsi="Times New Roman"/>
          <w:color w:val="000000"/>
          <w:sz w:val="28"/>
          <w:lang w:val="ru-RU"/>
        </w:rPr>
        <w:t xml:space="preserve"> </w:t>
      </w:r>
      <w:r>
        <w:rPr>
          <w:rFonts w:ascii="Times New Roman" w:hAnsi="Times New Roman"/>
          <w:color w:val="000000"/>
          <w:sz w:val="28"/>
        </w:rPr>
        <w:t>Tense</w:t>
      </w:r>
      <w:r w:rsidRPr="00501567">
        <w:rPr>
          <w:rFonts w:ascii="Times New Roman" w:hAnsi="Times New Roman"/>
          <w:color w:val="000000"/>
          <w:sz w:val="28"/>
          <w:lang w:val="ru-RU"/>
        </w:rPr>
        <w:t xml:space="preserve">, </w:t>
      </w:r>
      <w:r>
        <w:rPr>
          <w:rFonts w:ascii="Times New Roman" w:hAnsi="Times New Roman"/>
          <w:color w:val="000000"/>
          <w:sz w:val="28"/>
        </w:rPr>
        <w:t>Present</w:t>
      </w:r>
      <w:r w:rsidRPr="00501567">
        <w:rPr>
          <w:rFonts w:ascii="Times New Roman" w:hAnsi="Times New Roman"/>
          <w:color w:val="000000"/>
          <w:sz w:val="28"/>
          <w:lang w:val="ru-RU"/>
        </w:rPr>
        <w:t>/</w:t>
      </w:r>
      <w:r>
        <w:rPr>
          <w:rFonts w:ascii="Times New Roman" w:hAnsi="Times New Roman"/>
          <w:color w:val="000000"/>
          <w:sz w:val="28"/>
        </w:rPr>
        <w:t>Past</w:t>
      </w:r>
      <w:r w:rsidRPr="00501567">
        <w:rPr>
          <w:rFonts w:ascii="Times New Roman" w:hAnsi="Times New Roman"/>
          <w:color w:val="000000"/>
          <w:sz w:val="28"/>
          <w:lang w:val="ru-RU"/>
        </w:rPr>
        <w:t>/</w:t>
      </w:r>
      <w:r>
        <w:rPr>
          <w:rFonts w:ascii="Times New Roman" w:hAnsi="Times New Roman"/>
          <w:color w:val="000000"/>
          <w:sz w:val="28"/>
        </w:rPr>
        <w:t>Future</w:t>
      </w:r>
      <w:r w:rsidRPr="00501567">
        <w:rPr>
          <w:rFonts w:ascii="Times New Roman" w:hAnsi="Times New Roman"/>
          <w:color w:val="000000"/>
          <w:sz w:val="28"/>
          <w:lang w:val="ru-RU"/>
        </w:rPr>
        <w:t xml:space="preserve"> </w:t>
      </w:r>
      <w:r>
        <w:rPr>
          <w:rFonts w:ascii="Times New Roman" w:hAnsi="Times New Roman"/>
          <w:color w:val="000000"/>
          <w:sz w:val="28"/>
        </w:rPr>
        <w:t>Continuous</w:t>
      </w:r>
      <w:r w:rsidRPr="00501567">
        <w:rPr>
          <w:rFonts w:ascii="Times New Roman" w:hAnsi="Times New Roman"/>
          <w:color w:val="000000"/>
          <w:sz w:val="28"/>
          <w:lang w:val="ru-RU"/>
        </w:rPr>
        <w:t xml:space="preserve"> </w:t>
      </w:r>
      <w:r>
        <w:rPr>
          <w:rFonts w:ascii="Times New Roman" w:hAnsi="Times New Roman"/>
          <w:color w:val="000000"/>
          <w:sz w:val="28"/>
        </w:rPr>
        <w:t>Tense</w:t>
      </w:r>
      <w:r w:rsidRPr="00501567">
        <w:rPr>
          <w:rFonts w:ascii="Times New Roman" w:hAnsi="Times New Roman"/>
          <w:color w:val="000000"/>
          <w:sz w:val="28"/>
          <w:lang w:val="ru-RU"/>
        </w:rPr>
        <w:t xml:space="preserve">, </w:t>
      </w:r>
      <w:r>
        <w:rPr>
          <w:rFonts w:ascii="Times New Roman" w:hAnsi="Times New Roman"/>
          <w:color w:val="000000"/>
          <w:sz w:val="28"/>
        </w:rPr>
        <w:t>Present</w:t>
      </w:r>
      <w:r w:rsidRPr="00501567">
        <w:rPr>
          <w:rFonts w:ascii="Times New Roman" w:hAnsi="Times New Roman"/>
          <w:color w:val="000000"/>
          <w:sz w:val="28"/>
          <w:lang w:val="ru-RU"/>
        </w:rPr>
        <w:t>/</w:t>
      </w:r>
      <w:r>
        <w:rPr>
          <w:rFonts w:ascii="Times New Roman" w:hAnsi="Times New Roman"/>
          <w:color w:val="000000"/>
          <w:sz w:val="28"/>
        </w:rPr>
        <w:t>Past</w:t>
      </w:r>
      <w:r w:rsidRPr="00501567">
        <w:rPr>
          <w:rFonts w:ascii="Times New Roman" w:hAnsi="Times New Roman"/>
          <w:color w:val="000000"/>
          <w:sz w:val="28"/>
          <w:lang w:val="ru-RU"/>
        </w:rPr>
        <w:t xml:space="preserve"> </w:t>
      </w:r>
      <w:r>
        <w:rPr>
          <w:rFonts w:ascii="Times New Roman" w:hAnsi="Times New Roman"/>
          <w:color w:val="000000"/>
          <w:sz w:val="28"/>
        </w:rPr>
        <w:t>Perfect</w:t>
      </w:r>
      <w:r w:rsidRPr="00501567">
        <w:rPr>
          <w:rFonts w:ascii="Times New Roman" w:hAnsi="Times New Roman"/>
          <w:color w:val="000000"/>
          <w:sz w:val="28"/>
          <w:lang w:val="ru-RU"/>
        </w:rPr>
        <w:t xml:space="preserve"> </w:t>
      </w:r>
      <w:r>
        <w:rPr>
          <w:rFonts w:ascii="Times New Roman" w:hAnsi="Times New Roman"/>
          <w:color w:val="000000"/>
          <w:sz w:val="28"/>
        </w:rPr>
        <w:t>Tense</w:t>
      </w:r>
      <w:r w:rsidRPr="00501567">
        <w:rPr>
          <w:rFonts w:ascii="Times New Roman" w:hAnsi="Times New Roman"/>
          <w:color w:val="000000"/>
          <w:sz w:val="28"/>
          <w:lang w:val="ru-RU"/>
        </w:rPr>
        <w:t xml:space="preserve">, </w:t>
      </w:r>
      <w:r>
        <w:rPr>
          <w:rFonts w:ascii="Times New Roman" w:hAnsi="Times New Roman"/>
          <w:color w:val="000000"/>
          <w:sz w:val="28"/>
        </w:rPr>
        <w:t>Present</w:t>
      </w:r>
      <w:r w:rsidRPr="00501567">
        <w:rPr>
          <w:rFonts w:ascii="Times New Roman" w:hAnsi="Times New Roman"/>
          <w:color w:val="000000"/>
          <w:sz w:val="28"/>
          <w:lang w:val="ru-RU"/>
        </w:rPr>
        <w:t xml:space="preserve"> </w:t>
      </w:r>
      <w:r>
        <w:rPr>
          <w:rFonts w:ascii="Times New Roman" w:hAnsi="Times New Roman"/>
          <w:color w:val="000000"/>
          <w:sz w:val="28"/>
        </w:rPr>
        <w:t>Perfect</w:t>
      </w:r>
      <w:r w:rsidRPr="00501567">
        <w:rPr>
          <w:rFonts w:ascii="Times New Roman" w:hAnsi="Times New Roman"/>
          <w:color w:val="000000"/>
          <w:sz w:val="28"/>
          <w:lang w:val="ru-RU"/>
        </w:rPr>
        <w:t xml:space="preserve"> </w:t>
      </w:r>
      <w:r>
        <w:rPr>
          <w:rFonts w:ascii="Times New Roman" w:hAnsi="Times New Roman"/>
          <w:color w:val="000000"/>
          <w:sz w:val="28"/>
        </w:rPr>
        <w:lastRenderedPageBreak/>
        <w:t>Continuous</w:t>
      </w:r>
      <w:r w:rsidRPr="00501567">
        <w:rPr>
          <w:rFonts w:ascii="Times New Roman" w:hAnsi="Times New Roman"/>
          <w:color w:val="000000"/>
          <w:sz w:val="28"/>
          <w:lang w:val="ru-RU"/>
        </w:rPr>
        <w:t xml:space="preserve"> </w:t>
      </w:r>
      <w:r>
        <w:rPr>
          <w:rFonts w:ascii="Times New Roman" w:hAnsi="Times New Roman"/>
          <w:color w:val="000000"/>
          <w:sz w:val="28"/>
        </w:rPr>
        <w:t>Tense</w:t>
      </w:r>
      <w:r w:rsidRPr="00501567">
        <w:rPr>
          <w:rFonts w:ascii="Times New Roman" w:hAnsi="Times New Roman"/>
          <w:color w:val="000000"/>
          <w:sz w:val="28"/>
          <w:lang w:val="ru-RU"/>
        </w:rPr>
        <w:t xml:space="preserve">, </w:t>
      </w:r>
      <w:r>
        <w:rPr>
          <w:rFonts w:ascii="Times New Roman" w:hAnsi="Times New Roman"/>
          <w:color w:val="000000"/>
          <w:sz w:val="28"/>
        </w:rPr>
        <w:t>Future</w:t>
      </w:r>
      <w:r w:rsidRPr="00501567">
        <w:rPr>
          <w:rFonts w:ascii="Times New Roman" w:hAnsi="Times New Roman"/>
          <w:color w:val="000000"/>
          <w:sz w:val="28"/>
          <w:lang w:val="ru-RU"/>
        </w:rPr>
        <w:t>-</w:t>
      </w:r>
      <w:r>
        <w:rPr>
          <w:rFonts w:ascii="Times New Roman" w:hAnsi="Times New Roman"/>
          <w:color w:val="000000"/>
          <w:sz w:val="28"/>
        </w:rPr>
        <w:t>in</w:t>
      </w:r>
      <w:r w:rsidRPr="00501567">
        <w:rPr>
          <w:rFonts w:ascii="Times New Roman" w:hAnsi="Times New Roman"/>
          <w:color w:val="000000"/>
          <w:sz w:val="28"/>
          <w:lang w:val="ru-RU"/>
        </w:rPr>
        <w:t>-</w:t>
      </w:r>
      <w:r>
        <w:rPr>
          <w:rFonts w:ascii="Times New Roman" w:hAnsi="Times New Roman"/>
          <w:color w:val="000000"/>
          <w:sz w:val="28"/>
        </w:rPr>
        <w:t>the</w:t>
      </w:r>
      <w:r w:rsidRPr="00501567">
        <w:rPr>
          <w:rFonts w:ascii="Times New Roman" w:hAnsi="Times New Roman"/>
          <w:color w:val="000000"/>
          <w:sz w:val="28"/>
          <w:lang w:val="ru-RU"/>
        </w:rPr>
        <w:t>-</w:t>
      </w:r>
      <w:r>
        <w:rPr>
          <w:rFonts w:ascii="Times New Roman" w:hAnsi="Times New Roman"/>
          <w:color w:val="000000"/>
          <w:sz w:val="28"/>
        </w:rPr>
        <w:t>Past</w:t>
      </w:r>
      <w:r w:rsidRPr="00501567">
        <w:rPr>
          <w:rFonts w:ascii="Times New Roman" w:hAnsi="Times New Roman"/>
          <w:color w:val="000000"/>
          <w:sz w:val="28"/>
          <w:lang w:val="ru-RU"/>
        </w:rPr>
        <w:t xml:space="preserve"> </w:t>
      </w:r>
      <w:r>
        <w:rPr>
          <w:rFonts w:ascii="Times New Roman" w:hAnsi="Times New Roman"/>
          <w:color w:val="000000"/>
          <w:sz w:val="28"/>
        </w:rPr>
        <w:t>Tense</w:t>
      </w:r>
      <w:r w:rsidRPr="0050156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01567">
        <w:rPr>
          <w:rFonts w:ascii="Times New Roman" w:hAnsi="Times New Roman"/>
          <w:color w:val="000000"/>
          <w:sz w:val="28"/>
          <w:lang w:val="ru-RU"/>
        </w:rPr>
        <w:t>/</w:t>
      </w:r>
      <w:r>
        <w:rPr>
          <w:rFonts w:ascii="Times New Roman" w:hAnsi="Times New Roman"/>
          <w:color w:val="000000"/>
          <w:sz w:val="28"/>
        </w:rPr>
        <w:t>Past</w:t>
      </w:r>
      <w:r w:rsidRPr="00501567">
        <w:rPr>
          <w:rFonts w:ascii="Times New Roman" w:hAnsi="Times New Roman"/>
          <w:color w:val="000000"/>
          <w:sz w:val="28"/>
          <w:lang w:val="ru-RU"/>
        </w:rPr>
        <w:t xml:space="preserve"> </w:t>
      </w:r>
      <w:r>
        <w:rPr>
          <w:rFonts w:ascii="Times New Roman" w:hAnsi="Times New Roman"/>
          <w:color w:val="000000"/>
          <w:sz w:val="28"/>
        </w:rPr>
        <w:t>Simple</w:t>
      </w:r>
      <w:r w:rsidRPr="00501567">
        <w:rPr>
          <w:rFonts w:ascii="Times New Roman" w:hAnsi="Times New Roman"/>
          <w:color w:val="000000"/>
          <w:sz w:val="28"/>
          <w:lang w:val="ru-RU"/>
        </w:rPr>
        <w:t xml:space="preserve"> </w:t>
      </w:r>
      <w:r>
        <w:rPr>
          <w:rFonts w:ascii="Times New Roman" w:hAnsi="Times New Roman"/>
          <w:color w:val="000000"/>
          <w:sz w:val="28"/>
        </w:rPr>
        <w:t>Passive</w:t>
      </w:r>
      <w:r w:rsidRPr="00501567">
        <w:rPr>
          <w:rFonts w:ascii="Times New Roman" w:hAnsi="Times New Roman"/>
          <w:color w:val="000000"/>
          <w:sz w:val="28"/>
          <w:lang w:val="ru-RU"/>
        </w:rPr>
        <w:t xml:space="preserve">, </w:t>
      </w:r>
      <w:r>
        <w:rPr>
          <w:rFonts w:ascii="Times New Roman" w:hAnsi="Times New Roman"/>
          <w:color w:val="000000"/>
          <w:sz w:val="28"/>
        </w:rPr>
        <w:t>Present</w:t>
      </w:r>
      <w:r w:rsidRPr="00501567">
        <w:rPr>
          <w:rFonts w:ascii="Times New Roman" w:hAnsi="Times New Roman"/>
          <w:color w:val="000000"/>
          <w:sz w:val="28"/>
          <w:lang w:val="ru-RU"/>
        </w:rPr>
        <w:t xml:space="preserve"> </w:t>
      </w:r>
      <w:r>
        <w:rPr>
          <w:rFonts w:ascii="Times New Roman" w:hAnsi="Times New Roman"/>
          <w:color w:val="000000"/>
          <w:sz w:val="28"/>
        </w:rPr>
        <w:t>Perfect</w:t>
      </w:r>
      <w:r w:rsidRPr="00501567">
        <w:rPr>
          <w:rFonts w:ascii="Times New Roman" w:hAnsi="Times New Roman"/>
          <w:color w:val="000000"/>
          <w:sz w:val="28"/>
          <w:lang w:val="ru-RU"/>
        </w:rPr>
        <w:t xml:space="preserve"> </w:t>
      </w:r>
      <w:r>
        <w:rPr>
          <w:rFonts w:ascii="Times New Roman" w:hAnsi="Times New Roman"/>
          <w:color w:val="000000"/>
          <w:sz w:val="28"/>
        </w:rPr>
        <w:t>Passive</w:t>
      </w:r>
      <w:r w:rsidRPr="00501567">
        <w:rPr>
          <w:rFonts w:ascii="Times New Roman" w:hAnsi="Times New Roman"/>
          <w:color w:val="000000"/>
          <w:sz w:val="28"/>
          <w:lang w:val="ru-RU"/>
        </w:rPr>
        <w:t xml:space="preserve">); </w:t>
      </w:r>
    </w:p>
    <w:p w:rsidR="00404548" w:rsidRDefault="00501567">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404548" w:rsidRDefault="00501567">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404548" w:rsidRDefault="00501567">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определённый, неопределённый и нулевой артикли;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притяжательный падеж имён существительных;</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404548" w:rsidRDefault="00501567">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501567">
        <w:rPr>
          <w:rFonts w:ascii="Times New Roman" w:hAnsi="Times New Roman"/>
          <w:color w:val="000000"/>
          <w:sz w:val="28"/>
          <w:lang w:val="ru-RU"/>
        </w:rPr>
        <w:t xml:space="preserve">, </w:t>
      </w:r>
      <w:r>
        <w:rPr>
          <w:rFonts w:ascii="Times New Roman" w:hAnsi="Times New Roman"/>
          <w:color w:val="000000"/>
          <w:sz w:val="28"/>
        </w:rPr>
        <w:t>no</w:t>
      </w:r>
      <w:r w:rsidRPr="0050156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501567">
        <w:rPr>
          <w:rFonts w:ascii="Times New Roman" w:hAnsi="Times New Roman"/>
          <w:color w:val="000000"/>
          <w:sz w:val="28"/>
          <w:lang w:val="ru-RU"/>
        </w:rPr>
        <w:t xml:space="preserve">, </w:t>
      </w:r>
      <w:r>
        <w:rPr>
          <w:rFonts w:ascii="Times New Roman" w:hAnsi="Times New Roman"/>
          <w:color w:val="000000"/>
          <w:sz w:val="28"/>
        </w:rPr>
        <w:t>nothing</w:t>
      </w:r>
      <w:r w:rsidRPr="00501567">
        <w:rPr>
          <w:rFonts w:ascii="Times New Roman" w:hAnsi="Times New Roman"/>
          <w:color w:val="000000"/>
          <w:sz w:val="28"/>
          <w:lang w:val="ru-RU"/>
        </w:rPr>
        <w:t>, и другие);</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количественные и порядковые числительные;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6) владеть социокультурными знаниями и умениями: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lastRenderedPageBreak/>
        <w:t xml:space="preserve">7) владеть компенсаторными умениями, позволяющими в случае сбоя коммуникации, а также в условиях дефицита языковых средств: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404548" w:rsidRPr="00501567" w:rsidRDefault="00501567">
      <w:pPr>
        <w:spacing w:after="0" w:line="264" w:lineRule="auto"/>
        <w:ind w:firstLine="600"/>
        <w:jc w:val="both"/>
        <w:rPr>
          <w:lang w:val="ru-RU"/>
        </w:rPr>
      </w:pPr>
      <w:r w:rsidRPr="00501567">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404548" w:rsidRPr="00501567" w:rsidRDefault="00404548">
      <w:pPr>
        <w:rPr>
          <w:lang w:val="ru-RU"/>
        </w:rPr>
        <w:sectPr w:rsidR="00404548" w:rsidRPr="00501567">
          <w:pgSz w:w="11906" w:h="16383"/>
          <w:pgMar w:top="720" w:right="720" w:bottom="720" w:left="720" w:header="720" w:footer="720" w:gutter="0"/>
          <w:cols w:space="720"/>
        </w:sectPr>
      </w:pPr>
      <w:bookmarkStart w:id="9" w:name="block-8020249"/>
    </w:p>
    <w:p w:rsidR="00404548" w:rsidRDefault="00501567">
      <w:pPr>
        <w:spacing w:after="0"/>
        <w:ind w:left="120"/>
      </w:pPr>
      <w:bookmarkStart w:id="10" w:name="block-8020250"/>
      <w:bookmarkEnd w:id="9"/>
      <w:r w:rsidRPr="00501567">
        <w:rPr>
          <w:rFonts w:ascii="Times New Roman" w:hAnsi="Times New Roman"/>
          <w:b/>
          <w:color w:val="000000"/>
          <w:sz w:val="28"/>
          <w:lang w:val="ru-RU"/>
        </w:rPr>
        <w:lastRenderedPageBreak/>
        <w:t xml:space="preserve">  </w:t>
      </w:r>
      <w:r>
        <w:rPr>
          <w:rFonts w:ascii="Times New Roman" w:hAnsi="Times New Roman"/>
          <w:b/>
          <w:color w:val="000000"/>
          <w:sz w:val="28"/>
        </w:rPr>
        <w:t xml:space="preserve">11 КЛАСС </w:t>
      </w:r>
    </w:p>
    <w:tbl>
      <w:tblPr>
        <w:tblW w:w="0" w:type="auto"/>
        <w:jc w:val="center"/>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7"/>
        <w:gridCol w:w="4866"/>
        <w:gridCol w:w="1398"/>
        <w:gridCol w:w="1843"/>
        <w:gridCol w:w="1912"/>
        <w:gridCol w:w="2403"/>
      </w:tblGrid>
      <w:tr w:rsidR="00404548" w:rsidTr="00501567">
        <w:trPr>
          <w:trHeight w:val="144"/>
          <w:tblCellSpacing w:w="0" w:type="dxa"/>
          <w:jc w:val="center"/>
        </w:trPr>
        <w:tc>
          <w:tcPr>
            <w:tcW w:w="847" w:type="dxa"/>
            <w:vMerge w:val="restart"/>
            <w:tcMar>
              <w:top w:w="50" w:type="dxa"/>
              <w:left w:w="100" w:type="dxa"/>
            </w:tcMar>
            <w:vAlign w:val="center"/>
          </w:tcPr>
          <w:p w:rsidR="00404548" w:rsidRDefault="00501567">
            <w:pPr>
              <w:spacing w:after="0"/>
              <w:ind w:left="135"/>
            </w:pPr>
            <w:r>
              <w:rPr>
                <w:rFonts w:ascii="Times New Roman" w:hAnsi="Times New Roman"/>
                <w:b/>
                <w:color w:val="000000"/>
                <w:sz w:val="24"/>
              </w:rPr>
              <w:t xml:space="preserve">№ п/п </w:t>
            </w:r>
          </w:p>
          <w:p w:rsidR="00404548" w:rsidRDefault="00404548">
            <w:pPr>
              <w:spacing w:after="0"/>
              <w:ind w:left="135"/>
            </w:pPr>
          </w:p>
        </w:tc>
        <w:tc>
          <w:tcPr>
            <w:tcW w:w="4866" w:type="dxa"/>
            <w:vMerge w:val="restart"/>
            <w:tcMar>
              <w:top w:w="50" w:type="dxa"/>
              <w:left w:w="100" w:type="dxa"/>
            </w:tcMar>
            <w:vAlign w:val="center"/>
          </w:tcPr>
          <w:p w:rsidR="00404548" w:rsidRDefault="00501567">
            <w:pPr>
              <w:spacing w:after="0"/>
              <w:ind w:left="135"/>
            </w:pPr>
            <w:r>
              <w:rPr>
                <w:rFonts w:ascii="Times New Roman" w:hAnsi="Times New Roman"/>
                <w:b/>
                <w:color w:val="000000"/>
                <w:sz w:val="24"/>
              </w:rPr>
              <w:t xml:space="preserve">Наименование разделов и тем программы </w:t>
            </w:r>
          </w:p>
          <w:p w:rsidR="00404548" w:rsidRDefault="00404548">
            <w:pPr>
              <w:spacing w:after="0"/>
              <w:ind w:left="135"/>
            </w:pPr>
          </w:p>
        </w:tc>
        <w:tc>
          <w:tcPr>
            <w:tcW w:w="0" w:type="auto"/>
            <w:gridSpan w:val="3"/>
            <w:tcMar>
              <w:top w:w="50" w:type="dxa"/>
              <w:left w:w="100" w:type="dxa"/>
            </w:tcMar>
            <w:vAlign w:val="center"/>
          </w:tcPr>
          <w:p w:rsidR="00404548" w:rsidRDefault="0050156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04548" w:rsidRDefault="00501567" w:rsidP="00501567">
            <w:pPr>
              <w:spacing w:after="0"/>
              <w:ind w:left="135"/>
            </w:pPr>
            <w:r>
              <w:rPr>
                <w:rFonts w:ascii="Times New Roman" w:hAnsi="Times New Roman"/>
                <w:b/>
                <w:color w:val="000000"/>
                <w:sz w:val="24"/>
              </w:rPr>
              <w:t xml:space="preserve">Электронные (цифровые) образовательные ресурсы </w:t>
            </w:r>
          </w:p>
        </w:tc>
      </w:tr>
      <w:tr w:rsidR="00404548" w:rsidTr="00501567">
        <w:trPr>
          <w:trHeight w:val="960"/>
          <w:tblCellSpacing w:w="0" w:type="dxa"/>
          <w:jc w:val="center"/>
        </w:trPr>
        <w:tc>
          <w:tcPr>
            <w:tcW w:w="0" w:type="auto"/>
            <w:vMerge/>
            <w:tcBorders>
              <w:top w:val="nil"/>
              <w:bottom w:val="single" w:sz="4" w:space="0" w:color="auto"/>
            </w:tcBorders>
            <w:tcMar>
              <w:top w:w="50" w:type="dxa"/>
              <w:left w:w="100" w:type="dxa"/>
            </w:tcMar>
          </w:tcPr>
          <w:p w:rsidR="00404548" w:rsidRDefault="00404548"/>
        </w:tc>
        <w:tc>
          <w:tcPr>
            <w:tcW w:w="0" w:type="auto"/>
            <w:vMerge/>
            <w:tcBorders>
              <w:top w:val="nil"/>
              <w:bottom w:val="single" w:sz="4" w:space="0" w:color="auto"/>
            </w:tcBorders>
            <w:tcMar>
              <w:top w:w="50" w:type="dxa"/>
              <w:left w:w="100" w:type="dxa"/>
            </w:tcMar>
          </w:tcPr>
          <w:p w:rsidR="00404548" w:rsidRDefault="00404548"/>
        </w:tc>
        <w:tc>
          <w:tcPr>
            <w:tcW w:w="1398" w:type="dxa"/>
            <w:tcBorders>
              <w:bottom w:val="single" w:sz="4" w:space="0" w:color="auto"/>
            </w:tcBorders>
            <w:tcMar>
              <w:top w:w="50" w:type="dxa"/>
              <w:left w:w="100" w:type="dxa"/>
            </w:tcMar>
            <w:vAlign w:val="center"/>
          </w:tcPr>
          <w:p w:rsidR="00404548" w:rsidRDefault="00501567">
            <w:pPr>
              <w:spacing w:after="0"/>
              <w:ind w:left="135"/>
            </w:pPr>
            <w:r>
              <w:rPr>
                <w:rFonts w:ascii="Times New Roman" w:hAnsi="Times New Roman"/>
                <w:b/>
                <w:color w:val="000000"/>
                <w:sz w:val="24"/>
              </w:rPr>
              <w:t xml:space="preserve">Всего </w:t>
            </w:r>
          </w:p>
          <w:p w:rsidR="00404548" w:rsidRDefault="00404548">
            <w:pPr>
              <w:spacing w:after="0"/>
              <w:ind w:left="135"/>
            </w:pPr>
          </w:p>
        </w:tc>
        <w:tc>
          <w:tcPr>
            <w:tcW w:w="1843" w:type="dxa"/>
            <w:tcBorders>
              <w:bottom w:val="single" w:sz="4" w:space="0" w:color="auto"/>
            </w:tcBorders>
            <w:tcMar>
              <w:top w:w="50" w:type="dxa"/>
              <w:left w:w="100" w:type="dxa"/>
            </w:tcMar>
            <w:vAlign w:val="center"/>
          </w:tcPr>
          <w:p w:rsidR="00404548" w:rsidRDefault="00501567" w:rsidP="00501567">
            <w:pPr>
              <w:spacing w:after="0"/>
              <w:ind w:left="135"/>
            </w:pPr>
            <w:r>
              <w:rPr>
                <w:rFonts w:ascii="Times New Roman" w:hAnsi="Times New Roman"/>
                <w:b/>
                <w:color w:val="000000"/>
                <w:sz w:val="24"/>
              </w:rPr>
              <w:t xml:space="preserve">Контрольные работы </w:t>
            </w:r>
          </w:p>
          <w:p w:rsidR="00404548" w:rsidRDefault="00404548">
            <w:pPr>
              <w:spacing w:after="0"/>
              <w:ind w:left="135"/>
            </w:pPr>
          </w:p>
        </w:tc>
        <w:tc>
          <w:tcPr>
            <w:tcW w:w="1912" w:type="dxa"/>
            <w:tcBorders>
              <w:bottom w:val="single" w:sz="4" w:space="0" w:color="auto"/>
            </w:tcBorders>
            <w:tcMar>
              <w:top w:w="50" w:type="dxa"/>
              <w:left w:w="100" w:type="dxa"/>
            </w:tcMar>
            <w:vAlign w:val="center"/>
          </w:tcPr>
          <w:p w:rsidR="00404548" w:rsidRDefault="00501567">
            <w:pPr>
              <w:spacing w:after="0"/>
              <w:ind w:left="135"/>
            </w:pPr>
            <w:r>
              <w:rPr>
                <w:rFonts w:ascii="Times New Roman" w:hAnsi="Times New Roman"/>
                <w:b/>
                <w:color w:val="000000"/>
                <w:sz w:val="24"/>
              </w:rPr>
              <w:t xml:space="preserve">Практические работы </w:t>
            </w:r>
          </w:p>
          <w:p w:rsidR="00404548" w:rsidRDefault="00404548">
            <w:pPr>
              <w:spacing w:after="0"/>
              <w:ind w:left="135"/>
            </w:pPr>
          </w:p>
        </w:tc>
        <w:tc>
          <w:tcPr>
            <w:tcW w:w="0" w:type="auto"/>
            <w:vMerge/>
            <w:tcBorders>
              <w:top w:val="nil"/>
              <w:bottom w:val="single" w:sz="4" w:space="0" w:color="auto"/>
            </w:tcBorders>
            <w:tcMar>
              <w:top w:w="50" w:type="dxa"/>
              <w:left w:w="100" w:type="dxa"/>
            </w:tcMar>
          </w:tcPr>
          <w:p w:rsidR="00404548" w:rsidRDefault="00404548"/>
        </w:tc>
      </w:tr>
      <w:tr w:rsidR="00404548" w:rsidTr="00501567">
        <w:trPr>
          <w:trHeight w:val="144"/>
          <w:tblCellSpacing w:w="0" w:type="dxa"/>
          <w:jc w:val="center"/>
        </w:trPr>
        <w:tc>
          <w:tcPr>
            <w:tcW w:w="847" w:type="dxa"/>
            <w:tcBorders>
              <w:bottom w:val="single" w:sz="4" w:space="0" w:color="auto"/>
            </w:tcBorders>
            <w:tcMar>
              <w:top w:w="50" w:type="dxa"/>
              <w:left w:w="100" w:type="dxa"/>
            </w:tcMar>
            <w:vAlign w:val="center"/>
          </w:tcPr>
          <w:p w:rsidR="00404548" w:rsidRDefault="00501567">
            <w:pPr>
              <w:spacing w:after="0"/>
            </w:pPr>
            <w:r>
              <w:rPr>
                <w:rFonts w:ascii="Times New Roman" w:hAnsi="Times New Roman"/>
                <w:color w:val="000000"/>
                <w:sz w:val="24"/>
              </w:rPr>
              <w:t>1</w:t>
            </w:r>
          </w:p>
        </w:tc>
        <w:tc>
          <w:tcPr>
            <w:tcW w:w="4866" w:type="dxa"/>
            <w:tcBorders>
              <w:bottom w:val="single" w:sz="4" w:space="0" w:color="auto"/>
            </w:tcBorders>
            <w:tcMar>
              <w:top w:w="50" w:type="dxa"/>
              <w:left w:w="100" w:type="dxa"/>
            </w:tcMar>
            <w:vAlign w:val="center"/>
          </w:tcPr>
          <w:p w:rsidR="00404548" w:rsidRDefault="00501567">
            <w:pPr>
              <w:spacing w:after="0"/>
              <w:ind w:left="135"/>
            </w:pPr>
            <w:r w:rsidRPr="00501567">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398" w:type="dxa"/>
            <w:tcBorders>
              <w:bottom w:val="single" w:sz="4" w:space="0" w:color="auto"/>
            </w:tcBorders>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17 </w:t>
            </w:r>
          </w:p>
        </w:tc>
        <w:tc>
          <w:tcPr>
            <w:tcW w:w="1843" w:type="dxa"/>
            <w:tcBorders>
              <w:bottom w:val="single" w:sz="4" w:space="0" w:color="auto"/>
            </w:tcBorders>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912" w:type="dxa"/>
            <w:tcBorders>
              <w:bottom w:val="single" w:sz="4" w:space="0" w:color="auto"/>
            </w:tcBorders>
            <w:tcMar>
              <w:top w:w="50" w:type="dxa"/>
              <w:left w:w="100" w:type="dxa"/>
            </w:tcMar>
            <w:vAlign w:val="center"/>
          </w:tcPr>
          <w:p w:rsidR="00404548" w:rsidRPr="00321211" w:rsidRDefault="00321211">
            <w:pPr>
              <w:spacing w:after="0"/>
              <w:ind w:left="135"/>
              <w:jc w:val="center"/>
              <w:rPr>
                <w:lang w:val="ru-RU"/>
              </w:rPr>
            </w:pPr>
            <w:r>
              <w:rPr>
                <w:lang w:val="ru-RU"/>
              </w:rPr>
              <w:t>1</w:t>
            </w:r>
          </w:p>
        </w:tc>
        <w:tc>
          <w:tcPr>
            <w:tcW w:w="2403" w:type="dxa"/>
            <w:tcBorders>
              <w:bottom w:val="single" w:sz="4" w:space="0" w:color="auto"/>
            </w:tcBorders>
            <w:tcMar>
              <w:top w:w="50" w:type="dxa"/>
              <w:left w:w="100" w:type="dxa"/>
            </w:tcMar>
            <w:vAlign w:val="center"/>
          </w:tcPr>
          <w:p w:rsidR="00404548" w:rsidRDefault="00404548">
            <w:pPr>
              <w:spacing w:after="0"/>
              <w:ind w:left="135"/>
            </w:pPr>
          </w:p>
        </w:tc>
      </w:tr>
      <w:tr w:rsidR="00404548" w:rsidTr="00501567">
        <w:trPr>
          <w:trHeight w:val="144"/>
          <w:tblCellSpacing w:w="0" w:type="dxa"/>
          <w:jc w:val="center"/>
        </w:trPr>
        <w:tc>
          <w:tcPr>
            <w:tcW w:w="847" w:type="dxa"/>
            <w:tcMar>
              <w:top w:w="50" w:type="dxa"/>
              <w:left w:w="100" w:type="dxa"/>
            </w:tcMar>
            <w:vAlign w:val="center"/>
          </w:tcPr>
          <w:p w:rsidR="00404548" w:rsidRDefault="00501567">
            <w:pPr>
              <w:spacing w:after="0"/>
            </w:pPr>
            <w:r>
              <w:rPr>
                <w:rFonts w:ascii="Times New Roman" w:hAnsi="Times New Roman"/>
                <w:color w:val="000000"/>
                <w:sz w:val="24"/>
              </w:rPr>
              <w:t>2</w:t>
            </w:r>
          </w:p>
        </w:tc>
        <w:tc>
          <w:tcPr>
            <w:tcW w:w="4866"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Внешность и характеристика человека, литературного персонажа</w:t>
            </w:r>
          </w:p>
        </w:tc>
        <w:tc>
          <w:tcPr>
            <w:tcW w:w="1398"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Mar>
              <w:top w:w="50" w:type="dxa"/>
              <w:left w:w="100" w:type="dxa"/>
            </w:tcMar>
            <w:vAlign w:val="center"/>
          </w:tcPr>
          <w:p w:rsidR="00404548" w:rsidRPr="00501567" w:rsidRDefault="00404548">
            <w:pPr>
              <w:spacing w:after="0"/>
              <w:ind w:left="135"/>
              <w:jc w:val="center"/>
              <w:rPr>
                <w:lang w:val="ru-RU"/>
              </w:rPr>
            </w:pPr>
          </w:p>
        </w:tc>
        <w:tc>
          <w:tcPr>
            <w:tcW w:w="1912" w:type="dxa"/>
            <w:tcMar>
              <w:top w:w="50" w:type="dxa"/>
              <w:left w:w="100" w:type="dxa"/>
            </w:tcMar>
            <w:vAlign w:val="center"/>
          </w:tcPr>
          <w:p w:rsidR="00404548" w:rsidRDefault="00404548">
            <w:pPr>
              <w:spacing w:after="0"/>
              <w:ind w:left="135"/>
              <w:jc w:val="center"/>
            </w:pPr>
          </w:p>
        </w:tc>
        <w:tc>
          <w:tcPr>
            <w:tcW w:w="2403" w:type="dxa"/>
            <w:tcMar>
              <w:top w:w="50" w:type="dxa"/>
              <w:left w:w="100" w:type="dxa"/>
            </w:tcMar>
            <w:vAlign w:val="center"/>
          </w:tcPr>
          <w:p w:rsidR="00404548" w:rsidRDefault="00404548">
            <w:pPr>
              <w:spacing w:after="0"/>
              <w:ind w:left="135"/>
            </w:pPr>
          </w:p>
        </w:tc>
      </w:tr>
      <w:tr w:rsidR="00404548" w:rsidTr="00501567">
        <w:trPr>
          <w:trHeight w:val="144"/>
          <w:tblCellSpacing w:w="0" w:type="dxa"/>
          <w:jc w:val="center"/>
        </w:trPr>
        <w:tc>
          <w:tcPr>
            <w:tcW w:w="847" w:type="dxa"/>
            <w:tcMar>
              <w:top w:w="50" w:type="dxa"/>
              <w:left w:w="100" w:type="dxa"/>
            </w:tcMar>
            <w:vAlign w:val="center"/>
          </w:tcPr>
          <w:p w:rsidR="00404548" w:rsidRDefault="00501567">
            <w:pPr>
              <w:spacing w:after="0"/>
            </w:pPr>
            <w:r>
              <w:rPr>
                <w:rFonts w:ascii="Times New Roman" w:hAnsi="Times New Roman"/>
                <w:color w:val="000000"/>
                <w:sz w:val="24"/>
              </w:rPr>
              <w:t>3</w:t>
            </w:r>
          </w:p>
        </w:tc>
        <w:tc>
          <w:tcPr>
            <w:tcW w:w="4866" w:type="dxa"/>
            <w:tcMar>
              <w:top w:w="50" w:type="dxa"/>
              <w:left w:w="100" w:type="dxa"/>
            </w:tcMar>
            <w:vAlign w:val="center"/>
          </w:tcPr>
          <w:p w:rsidR="00404548" w:rsidRDefault="00501567">
            <w:pPr>
              <w:spacing w:after="0"/>
              <w:ind w:left="135"/>
            </w:pPr>
            <w:r w:rsidRPr="00501567">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398"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404548" w:rsidRPr="00321211" w:rsidRDefault="00321211">
            <w:pPr>
              <w:spacing w:after="0"/>
              <w:ind w:left="135"/>
              <w:jc w:val="center"/>
              <w:rPr>
                <w:lang w:val="ru-RU"/>
              </w:rPr>
            </w:pPr>
            <w:r>
              <w:rPr>
                <w:lang w:val="ru-RU"/>
              </w:rPr>
              <w:t>1</w:t>
            </w:r>
          </w:p>
        </w:tc>
        <w:tc>
          <w:tcPr>
            <w:tcW w:w="2403" w:type="dxa"/>
            <w:tcMar>
              <w:top w:w="50" w:type="dxa"/>
              <w:left w:w="100" w:type="dxa"/>
            </w:tcMar>
            <w:vAlign w:val="center"/>
          </w:tcPr>
          <w:p w:rsidR="00404548" w:rsidRDefault="00404548">
            <w:pPr>
              <w:spacing w:after="0"/>
              <w:ind w:left="135"/>
            </w:pPr>
          </w:p>
        </w:tc>
      </w:tr>
      <w:tr w:rsidR="00404548" w:rsidTr="00501567">
        <w:trPr>
          <w:trHeight w:val="144"/>
          <w:tblCellSpacing w:w="0" w:type="dxa"/>
          <w:jc w:val="center"/>
        </w:trPr>
        <w:tc>
          <w:tcPr>
            <w:tcW w:w="847" w:type="dxa"/>
            <w:tcMar>
              <w:top w:w="50" w:type="dxa"/>
              <w:left w:w="100" w:type="dxa"/>
            </w:tcMar>
            <w:vAlign w:val="center"/>
          </w:tcPr>
          <w:p w:rsidR="00404548" w:rsidRDefault="00501567">
            <w:pPr>
              <w:spacing w:after="0"/>
            </w:pPr>
            <w:r>
              <w:rPr>
                <w:rFonts w:ascii="Times New Roman" w:hAnsi="Times New Roman"/>
                <w:color w:val="000000"/>
                <w:sz w:val="24"/>
              </w:rPr>
              <w:t>4</w:t>
            </w:r>
          </w:p>
        </w:tc>
        <w:tc>
          <w:tcPr>
            <w:tcW w:w="4866" w:type="dxa"/>
            <w:tcMar>
              <w:top w:w="50" w:type="dxa"/>
              <w:left w:w="100" w:type="dxa"/>
            </w:tcMar>
            <w:vAlign w:val="center"/>
          </w:tcPr>
          <w:p w:rsidR="00404548" w:rsidRDefault="00501567">
            <w:pPr>
              <w:spacing w:after="0"/>
              <w:ind w:left="135"/>
            </w:pPr>
            <w:r w:rsidRPr="00501567">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1398"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10 </w:t>
            </w:r>
          </w:p>
        </w:tc>
        <w:tc>
          <w:tcPr>
            <w:tcW w:w="1843"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404548" w:rsidRPr="00321211" w:rsidRDefault="00321211">
            <w:pPr>
              <w:spacing w:after="0"/>
              <w:ind w:left="135"/>
              <w:jc w:val="center"/>
              <w:rPr>
                <w:lang w:val="ru-RU"/>
              </w:rPr>
            </w:pPr>
            <w:r>
              <w:rPr>
                <w:lang w:val="ru-RU"/>
              </w:rPr>
              <w:t>1</w:t>
            </w:r>
          </w:p>
        </w:tc>
        <w:tc>
          <w:tcPr>
            <w:tcW w:w="2403" w:type="dxa"/>
            <w:tcMar>
              <w:top w:w="50" w:type="dxa"/>
              <w:left w:w="100" w:type="dxa"/>
            </w:tcMar>
            <w:vAlign w:val="center"/>
          </w:tcPr>
          <w:p w:rsidR="00404548" w:rsidRDefault="00404548">
            <w:pPr>
              <w:spacing w:after="0"/>
              <w:ind w:left="135"/>
            </w:pPr>
          </w:p>
        </w:tc>
      </w:tr>
      <w:tr w:rsidR="00404548" w:rsidTr="00501567">
        <w:trPr>
          <w:trHeight w:val="144"/>
          <w:tblCellSpacing w:w="0" w:type="dxa"/>
          <w:jc w:val="center"/>
        </w:trPr>
        <w:tc>
          <w:tcPr>
            <w:tcW w:w="847" w:type="dxa"/>
            <w:tcMar>
              <w:top w:w="50" w:type="dxa"/>
              <w:left w:w="100" w:type="dxa"/>
            </w:tcMar>
            <w:vAlign w:val="center"/>
          </w:tcPr>
          <w:p w:rsidR="00404548" w:rsidRDefault="00501567">
            <w:pPr>
              <w:spacing w:after="0"/>
            </w:pPr>
            <w:r>
              <w:rPr>
                <w:rFonts w:ascii="Times New Roman" w:hAnsi="Times New Roman"/>
                <w:color w:val="000000"/>
                <w:sz w:val="24"/>
              </w:rPr>
              <w:t>5</w:t>
            </w:r>
          </w:p>
        </w:tc>
        <w:tc>
          <w:tcPr>
            <w:tcW w:w="4866"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1398"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404548" w:rsidRPr="00501567" w:rsidRDefault="00404548">
            <w:pPr>
              <w:spacing w:after="0"/>
              <w:ind w:left="135"/>
              <w:jc w:val="center"/>
              <w:rPr>
                <w:lang w:val="ru-RU"/>
              </w:rPr>
            </w:pPr>
          </w:p>
        </w:tc>
        <w:tc>
          <w:tcPr>
            <w:tcW w:w="1912" w:type="dxa"/>
            <w:tcMar>
              <w:top w:w="50" w:type="dxa"/>
              <w:left w:w="100" w:type="dxa"/>
            </w:tcMar>
            <w:vAlign w:val="center"/>
          </w:tcPr>
          <w:p w:rsidR="00404548" w:rsidRDefault="00404548">
            <w:pPr>
              <w:spacing w:after="0"/>
              <w:ind w:left="135"/>
              <w:jc w:val="center"/>
            </w:pPr>
          </w:p>
        </w:tc>
        <w:tc>
          <w:tcPr>
            <w:tcW w:w="2403" w:type="dxa"/>
            <w:tcMar>
              <w:top w:w="50" w:type="dxa"/>
              <w:left w:w="100" w:type="dxa"/>
            </w:tcMar>
            <w:vAlign w:val="center"/>
          </w:tcPr>
          <w:p w:rsidR="00404548" w:rsidRDefault="00404548">
            <w:pPr>
              <w:spacing w:after="0"/>
              <w:ind w:left="135"/>
            </w:pPr>
          </w:p>
        </w:tc>
      </w:tr>
      <w:tr w:rsidR="00404548" w:rsidTr="00501567">
        <w:trPr>
          <w:trHeight w:val="144"/>
          <w:tblCellSpacing w:w="0" w:type="dxa"/>
          <w:jc w:val="center"/>
        </w:trPr>
        <w:tc>
          <w:tcPr>
            <w:tcW w:w="847" w:type="dxa"/>
            <w:tcMar>
              <w:top w:w="50" w:type="dxa"/>
              <w:left w:w="100" w:type="dxa"/>
            </w:tcMar>
            <w:vAlign w:val="center"/>
          </w:tcPr>
          <w:p w:rsidR="00404548" w:rsidRDefault="00501567">
            <w:pPr>
              <w:spacing w:after="0"/>
            </w:pPr>
            <w:r>
              <w:rPr>
                <w:rFonts w:ascii="Times New Roman" w:hAnsi="Times New Roman"/>
                <w:color w:val="000000"/>
                <w:sz w:val="24"/>
              </w:rPr>
              <w:t>6</w:t>
            </w:r>
          </w:p>
        </w:tc>
        <w:tc>
          <w:tcPr>
            <w:tcW w:w="4866" w:type="dxa"/>
            <w:tcMar>
              <w:top w:w="50" w:type="dxa"/>
              <w:left w:w="100" w:type="dxa"/>
            </w:tcMar>
            <w:vAlign w:val="center"/>
          </w:tcPr>
          <w:p w:rsidR="00404548" w:rsidRDefault="00501567">
            <w:pPr>
              <w:spacing w:after="0"/>
              <w:ind w:left="135"/>
            </w:pPr>
            <w:r w:rsidRPr="00501567">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1398"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404548" w:rsidRPr="00501567" w:rsidRDefault="00501567">
            <w:pPr>
              <w:spacing w:after="0"/>
              <w:ind w:left="135"/>
              <w:jc w:val="center"/>
              <w:rPr>
                <w:lang w:val="ru-RU"/>
              </w:rPr>
            </w:pPr>
            <w:r>
              <w:rPr>
                <w:lang w:val="ru-RU"/>
              </w:rPr>
              <w:t>1</w:t>
            </w:r>
          </w:p>
        </w:tc>
        <w:tc>
          <w:tcPr>
            <w:tcW w:w="1912" w:type="dxa"/>
            <w:tcMar>
              <w:top w:w="50" w:type="dxa"/>
              <w:left w:w="100" w:type="dxa"/>
            </w:tcMar>
            <w:vAlign w:val="center"/>
          </w:tcPr>
          <w:p w:rsidR="00404548" w:rsidRPr="00321211" w:rsidRDefault="00321211">
            <w:pPr>
              <w:spacing w:after="0"/>
              <w:ind w:left="135"/>
              <w:jc w:val="center"/>
              <w:rPr>
                <w:lang w:val="ru-RU"/>
              </w:rPr>
            </w:pPr>
            <w:r>
              <w:rPr>
                <w:lang w:val="ru-RU"/>
              </w:rPr>
              <w:t>1</w:t>
            </w:r>
          </w:p>
        </w:tc>
        <w:tc>
          <w:tcPr>
            <w:tcW w:w="2403" w:type="dxa"/>
            <w:tcMar>
              <w:top w:w="50" w:type="dxa"/>
              <w:left w:w="100" w:type="dxa"/>
            </w:tcMar>
            <w:vAlign w:val="center"/>
          </w:tcPr>
          <w:p w:rsidR="00404548" w:rsidRDefault="00404548">
            <w:pPr>
              <w:spacing w:after="0"/>
              <w:ind w:left="135"/>
            </w:pPr>
          </w:p>
        </w:tc>
      </w:tr>
      <w:tr w:rsidR="00404548" w:rsidTr="00501567">
        <w:trPr>
          <w:trHeight w:val="144"/>
          <w:tblCellSpacing w:w="0" w:type="dxa"/>
          <w:jc w:val="center"/>
        </w:trPr>
        <w:tc>
          <w:tcPr>
            <w:tcW w:w="847" w:type="dxa"/>
            <w:tcMar>
              <w:top w:w="50" w:type="dxa"/>
              <w:left w:w="100" w:type="dxa"/>
            </w:tcMar>
            <w:vAlign w:val="center"/>
          </w:tcPr>
          <w:p w:rsidR="00404548" w:rsidRDefault="00501567">
            <w:pPr>
              <w:spacing w:after="0"/>
            </w:pPr>
            <w:r>
              <w:rPr>
                <w:rFonts w:ascii="Times New Roman" w:hAnsi="Times New Roman"/>
                <w:color w:val="000000"/>
                <w:sz w:val="24"/>
              </w:rPr>
              <w:t>7</w:t>
            </w:r>
          </w:p>
        </w:tc>
        <w:tc>
          <w:tcPr>
            <w:tcW w:w="4866"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 xml:space="preserve">Роль спорта в современной жизни: виды спорта, экстремальный спорт, спортивные </w:t>
            </w:r>
            <w:r w:rsidRPr="00501567">
              <w:rPr>
                <w:rFonts w:ascii="Times New Roman" w:hAnsi="Times New Roman"/>
                <w:color w:val="000000"/>
                <w:sz w:val="24"/>
                <w:lang w:val="ru-RU"/>
              </w:rPr>
              <w:lastRenderedPageBreak/>
              <w:t>соревнования, Олимпийские игры</w:t>
            </w:r>
          </w:p>
        </w:tc>
        <w:tc>
          <w:tcPr>
            <w:tcW w:w="1398" w:type="dxa"/>
            <w:tcBorders>
              <w:right w:val="single" w:sz="4" w:space="0" w:color="auto"/>
            </w:tcBorders>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843" w:type="dxa"/>
            <w:tcMar>
              <w:top w:w="50" w:type="dxa"/>
              <w:left w:w="100" w:type="dxa"/>
            </w:tcMar>
            <w:vAlign w:val="center"/>
          </w:tcPr>
          <w:p w:rsidR="00404548" w:rsidRPr="00501567" w:rsidRDefault="00501567">
            <w:pPr>
              <w:spacing w:after="0"/>
              <w:ind w:left="135"/>
              <w:jc w:val="center"/>
              <w:rPr>
                <w:lang w:val="ru-RU"/>
              </w:rPr>
            </w:pPr>
            <w:r>
              <w:rPr>
                <w:lang w:val="ru-RU"/>
              </w:rPr>
              <w:t>1</w:t>
            </w:r>
          </w:p>
        </w:tc>
        <w:tc>
          <w:tcPr>
            <w:tcW w:w="1912" w:type="dxa"/>
            <w:tcBorders>
              <w:left w:val="single" w:sz="4" w:space="0" w:color="auto"/>
            </w:tcBorders>
            <w:tcMar>
              <w:top w:w="50" w:type="dxa"/>
              <w:left w:w="100" w:type="dxa"/>
            </w:tcMar>
            <w:vAlign w:val="center"/>
          </w:tcPr>
          <w:p w:rsidR="00404548" w:rsidRDefault="00404548">
            <w:pPr>
              <w:spacing w:after="0"/>
              <w:ind w:left="135"/>
              <w:jc w:val="center"/>
            </w:pPr>
          </w:p>
        </w:tc>
        <w:tc>
          <w:tcPr>
            <w:tcW w:w="2403" w:type="dxa"/>
            <w:tcMar>
              <w:top w:w="50" w:type="dxa"/>
              <w:left w:w="100" w:type="dxa"/>
            </w:tcMar>
            <w:vAlign w:val="center"/>
          </w:tcPr>
          <w:p w:rsidR="00404548" w:rsidRDefault="00404548">
            <w:pPr>
              <w:spacing w:after="0"/>
              <w:ind w:left="135"/>
            </w:pPr>
          </w:p>
        </w:tc>
      </w:tr>
      <w:tr w:rsidR="00404548" w:rsidTr="00501567">
        <w:trPr>
          <w:trHeight w:val="852"/>
          <w:tblCellSpacing w:w="0" w:type="dxa"/>
          <w:jc w:val="center"/>
        </w:trPr>
        <w:tc>
          <w:tcPr>
            <w:tcW w:w="847" w:type="dxa"/>
            <w:tcBorders>
              <w:bottom w:val="single" w:sz="4" w:space="0" w:color="auto"/>
            </w:tcBorders>
            <w:tcMar>
              <w:top w:w="50" w:type="dxa"/>
              <w:left w:w="100" w:type="dxa"/>
            </w:tcMar>
            <w:vAlign w:val="center"/>
          </w:tcPr>
          <w:p w:rsidR="00404548" w:rsidRDefault="00501567">
            <w:pPr>
              <w:spacing w:after="0"/>
            </w:pPr>
            <w:r>
              <w:rPr>
                <w:rFonts w:ascii="Times New Roman" w:hAnsi="Times New Roman"/>
                <w:color w:val="000000"/>
                <w:sz w:val="24"/>
              </w:rPr>
              <w:lastRenderedPageBreak/>
              <w:t>8</w:t>
            </w:r>
          </w:p>
        </w:tc>
        <w:tc>
          <w:tcPr>
            <w:tcW w:w="4866" w:type="dxa"/>
            <w:tcBorders>
              <w:bottom w:val="single" w:sz="4" w:space="0" w:color="auto"/>
            </w:tcBorders>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Туризм. Виды отдыха. Экотуризм. Путешествия по России и зарубежным странам</w:t>
            </w:r>
          </w:p>
        </w:tc>
        <w:tc>
          <w:tcPr>
            <w:tcW w:w="1398" w:type="dxa"/>
            <w:tcBorders>
              <w:bottom w:val="single" w:sz="4" w:space="0" w:color="auto"/>
              <w:right w:val="single" w:sz="4" w:space="0" w:color="auto"/>
            </w:tcBorders>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3" w:type="dxa"/>
            <w:tcBorders>
              <w:bottom w:val="single" w:sz="4" w:space="0" w:color="auto"/>
            </w:tcBorders>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912" w:type="dxa"/>
            <w:tcBorders>
              <w:left w:val="single" w:sz="4" w:space="0" w:color="auto"/>
              <w:bottom w:val="single" w:sz="4" w:space="0" w:color="auto"/>
            </w:tcBorders>
            <w:tcMar>
              <w:top w:w="50" w:type="dxa"/>
              <w:left w:w="100" w:type="dxa"/>
            </w:tcMar>
            <w:vAlign w:val="center"/>
          </w:tcPr>
          <w:p w:rsidR="00404548" w:rsidRPr="00321211" w:rsidRDefault="00321211">
            <w:pPr>
              <w:spacing w:after="0"/>
              <w:ind w:left="135"/>
              <w:jc w:val="center"/>
              <w:rPr>
                <w:lang w:val="ru-RU"/>
              </w:rPr>
            </w:pPr>
            <w:r>
              <w:rPr>
                <w:lang w:val="ru-RU"/>
              </w:rPr>
              <w:t>1</w:t>
            </w:r>
          </w:p>
        </w:tc>
        <w:tc>
          <w:tcPr>
            <w:tcW w:w="2403" w:type="dxa"/>
            <w:tcBorders>
              <w:bottom w:val="single" w:sz="4" w:space="0" w:color="auto"/>
            </w:tcBorders>
            <w:tcMar>
              <w:top w:w="50" w:type="dxa"/>
              <w:left w:w="100" w:type="dxa"/>
            </w:tcMar>
            <w:vAlign w:val="center"/>
          </w:tcPr>
          <w:p w:rsidR="00404548" w:rsidRDefault="00404548">
            <w:pPr>
              <w:spacing w:after="0"/>
              <w:ind w:left="135"/>
            </w:pPr>
          </w:p>
        </w:tc>
      </w:tr>
      <w:tr w:rsidR="00404548" w:rsidTr="00501567">
        <w:trPr>
          <w:trHeight w:val="144"/>
          <w:tblCellSpacing w:w="0" w:type="dxa"/>
          <w:jc w:val="center"/>
        </w:trPr>
        <w:tc>
          <w:tcPr>
            <w:tcW w:w="847" w:type="dxa"/>
            <w:tcMar>
              <w:top w:w="50" w:type="dxa"/>
              <w:left w:w="100" w:type="dxa"/>
            </w:tcMar>
            <w:vAlign w:val="center"/>
          </w:tcPr>
          <w:p w:rsidR="00404548" w:rsidRDefault="00501567">
            <w:pPr>
              <w:spacing w:after="0"/>
            </w:pPr>
            <w:r>
              <w:rPr>
                <w:rFonts w:ascii="Times New Roman" w:hAnsi="Times New Roman"/>
                <w:color w:val="000000"/>
                <w:sz w:val="24"/>
              </w:rPr>
              <w:t>9</w:t>
            </w:r>
          </w:p>
        </w:tc>
        <w:tc>
          <w:tcPr>
            <w:tcW w:w="4866"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1398"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3"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404548" w:rsidRPr="00321211" w:rsidRDefault="00321211">
            <w:pPr>
              <w:spacing w:after="0"/>
              <w:ind w:left="135"/>
              <w:jc w:val="center"/>
              <w:rPr>
                <w:lang w:val="ru-RU"/>
              </w:rPr>
            </w:pPr>
            <w:r>
              <w:rPr>
                <w:lang w:val="ru-RU"/>
              </w:rPr>
              <w:t>1</w:t>
            </w:r>
          </w:p>
        </w:tc>
        <w:tc>
          <w:tcPr>
            <w:tcW w:w="2403" w:type="dxa"/>
            <w:tcMar>
              <w:top w:w="50" w:type="dxa"/>
              <w:left w:w="100" w:type="dxa"/>
            </w:tcMar>
            <w:vAlign w:val="center"/>
          </w:tcPr>
          <w:p w:rsidR="00404548" w:rsidRDefault="00404548">
            <w:pPr>
              <w:spacing w:after="0"/>
              <w:ind w:left="135"/>
            </w:pPr>
          </w:p>
        </w:tc>
      </w:tr>
      <w:tr w:rsidR="00404548" w:rsidTr="00501567">
        <w:trPr>
          <w:trHeight w:val="144"/>
          <w:tblCellSpacing w:w="0" w:type="dxa"/>
          <w:jc w:val="center"/>
        </w:trPr>
        <w:tc>
          <w:tcPr>
            <w:tcW w:w="847" w:type="dxa"/>
            <w:tcMar>
              <w:top w:w="50" w:type="dxa"/>
              <w:left w:w="100" w:type="dxa"/>
            </w:tcMar>
            <w:vAlign w:val="center"/>
          </w:tcPr>
          <w:p w:rsidR="00404548" w:rsidRDefault="00501567">
            <w:pPr>
              <w:spacing w:after="0"/>
            </w:pPr>
            <w:r>
              <w:rPr>
                <w:rFonts w:ascii="Times New Roman" w:hAnsi="Times New Roman"/>
                <w:color w:val="000000"/>
                <w:sz w:val="24"/>
              </w:rPr>
              <w:t>10</w:t>
            </w:r>
          </w:p>
        </w:tc>
        <w:tc>
          <w:tcPr>
            <w:tcW w:w="4866" w:type="dxa"/>
            <w:tcMar>
              <w:top w:w="50" w:type="dxa"/>
              <w:left w:w="100" w:type="dxa"/>
            </w:tcMar>
            <w:vAlign w:val="center"/>
          </w:tcPr>
          <w:p w:rsidR="00404548" w:rsidRDefault="00501567">
            <w:pPr>
              <w:spacing w:after="0"/>
              <w:ind w:left="135"/>
            </w:pPr>
            <w:r w:rsidRPr="00501567">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1398"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404548" w:rsidRPr="00501567" w:rsidRDefault="00501567">
            <w:pPr>
              <w:spacing w:after="0"/>
              <w:ind w:left="135"/>
              <w:jc w:val="center"/>
              <w:rPr>
                <w:lang w:val="ru-RU"/>
              </w:rPr>
            </w:pPr>
            <w:r>
              <w:rPr>
                <w:lang w:val="ru-RU"/>
              </w:rPr>
              <w:t>1</w:t>
            </w:r>
          </w:p>
        </w:tc>
        <w:tc>
          <w:tcPr>
            <w:tcW w:w="1912" w:type="dxa"/>
            <w:tcMar>
              <w:top w:w="50" w:type="dxa"/>
              <w:left w:w="100" w:type="dxa"/>
            </w:tcMar>
            <w:vAlign w:val="center"/>
          </w:tcPr>
          <w:p w:rsidR="00404548" w:rsidRPr="00321211" w:rsidRDefault="00321211">
            <w:pPr>
              <w:spacing w:after="0"/>
              <w:ind w:left="135"/>
              <w:jc w:val="center"/>
              <w:rPr>
                <w:lang w:val="ru-RU"/>
              </w:rPr>
            </w:pPr>
            <w:r>
              <w:rPr>
                <w:lang w:val="ru-RU"/>
              </w:rPr>
              <w:t>1</w:t>
            </w:r>
          </w:p>
        </w:tc>
        <w:tc>
          <w:tcPr>
            <w:tcW w:w="2403" w:type="dxa"/>
            <w:tcMar>
              <w:top w:w="50" w:type="dxa"/>
              <w:left w:w="100" w:type="dxa"/>
            </w:tcMar>
            <w:vAlign w:val="center"/>
          </w:tcPr>
          <w:p w:rsidR="00404548" w:rsidRDefault="00404548">
            <w:pPr>
              <w:spacing w:after="0"/>
              <w:ind w:left="135"/>
            </w:pPr>
          </w:p>
        </w:tc>
      </w:tr>
      <w:tr w:rsidR="00404548" w:rsidTr="00501567">
        <w:trPr>
          <w:trHeight w:val="144"/>
          <w:tblCellSpacing w:w="0" w:type="dxa"/>
          <w:jc w:val="center"/>
        </w:trPr>
        <w:tc>
          <w:tcPr>
            <w:tcW w:w="847" w:type="dxa"/>
            <w:tcMar>
              <w:top w:w="50" w:type="dxa"/>
              <w:left w:w="100" w:type="dxa"/>
            </w:tcMar>
            <w:vAlign w:val="center"/>
          </w:tcPr>
          <w:p w:rsidR="00404548" w:rsidRDefault="00501567">
            <w:pPr>
              <w:spacing w:after="0"/>
            </w:pPr>
            <w:r>
              <w:rPr>
                <w:rFonts w:ascii="Times New Roman" w:hAnsi="Times New Roman"/>
                <w:color w:val="000000"/>
                <w:sz w:val="24"/>
              </w:rPr>
              <w:t>11</w:t>
            </w:r>
          </w:p>
        </w:tc>
        <w:tc>
          <w:tcPr>
            <w:tcW w:w="4866"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8"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3"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w:t>
            </w:r>
          </w:p>
        </w:tc>
        <w:tc>
          <w:tcPr>
            <w:tcW w:w="1912" w:type="dxa"/>
            <w:tcMar>
              <w:top w:w="50" w:type="dxa"/>
              <w:left w:w="100" w:type="dxa"/>
            </w:tcMar>
            <w:vAlign w:val="center"/>
          </w:tcPr>
          <w:p w:rsidR="00404548" w:rsidRDefault="00404548">
            <w:pPr>
              <w:spacing w:after="0"/>
              <w:ind w:left="135"/>
              <w:jc w:val="center"/>
            </w:pPr>
          </w:p>
        </w:tc>
        <w:tc>
          <w:tcPr>
            <w:tcW w:w="2403" w:type="dxa"/>
            <w:tcMar>
              <w:top w:w="50" w:type="dxa"/>
              <w:left w:w="100" w:type="dxa"/>
            </w:tcMar>
            <w:vAlign w:val="center"/>
          </w:tcPr>
          <w:p w:rsidR="00404548" w:rsidRDefault="00404548">
            <w:pPr>
              <w:spacing w:after="0"/>
              <w:ind w:left="135"/>
            </w:pPr>
          </w:p>
        </w:tc>
      </w:tr>
      <w:tr w:rsidR="00404548" w:rsidTr="00501567">
        <w:trPr>
          <w:trHeight w:val="144"/>
          <w:tblCellSpacing w:w="0" w:type="dxa"/>
          <w:jc w:val="center"/>
        </w:trPr>
        <w:tc>
          <w:tcPr>
            <w:tcW w:w="847" w:type="dxa"/>
            <w:tcBorders>
              <w:bottom w:val="single" w:sz="4" w:space="0" w:color="auto"/>
            </w:tcBorders>
            <w:tcMar>
              <w:top w:w="50" w:type="dxa"/>
              <w:left w:w="100" w:type="dxa"/>
            </w:tcMar>
            <w:vAlign w:val="center"/>
          </w:tcPr>
          <w:p w:rsidR="00404548" w:rsidRDefault="00501567">
            <w:pPr>
              <w:spacing w:after="0"/>
            </w:pPr>
            <w:r>
              <w:rPr>
                <w:rFonts w:ascii="Times New Roman" w:hAnsi="Times New Roman"/>
                <w:color w:val="000000"/>
                <w:sz w:val="24"/>
              </w:rPr>
              <w:t>12</w:t>
            </w:r>
          </w:p>
        </w:tc>
        <w:tc>
          <w:tcPr>
            <w:tcW w:w="4866" w:type="dxa"/>
            <w:tcBorders>
              <w:bottom w:val="single" w:sz="4" w:space="0" w:color="auto"/>
            </w:tcBorders>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398" w:type="dxa"/>
            <w:tcBorders>
              <w:bottom w:val="single" w:sz="4" w:space="0" w:color="auto"/>
            </w:tcBorders>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3" w:type="dxa"/>
            <w:tcBorders>
              <w:bottom w:val="single" w:sz="4" w:space="0" w:color="auto"/>
            </w:tcBorders>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w:t>
            </w:r>
          </w:p>
        </w:tc>
        <w:tc>
          <w:tcPr>
            <w:tcW w:w="1912" w:type="dxa"/>
            <w:tcBorders>
              <w:bottom w:val="single" w:sz="4" w:space="0" w:color="auto"/>
            </w:tcBorders>
            <w:tcMar>
              <w:top w:w="50" w:type="dxa"/>
              <w:left w:w="100" w:type="dxa"/>
            </w:tcMar>
            <w:vAlign w:val="center"/>
          </w:tcPr>
          <w:p w:rsidR="00404548" w:rsidRDefault="00404548">
            <w:pPr>
              <w:spacing w:after="0"/>
              <w:ind w:left="135"/>
              <w:jc w:val="center"/>
            </w:pPr>
          </w:p>
        </w:tc>
        <w:tc>
          <w:tcPr>
            <w:tcW w:w="2403" w:type="dxa"/>
            <w:tcBorders>
              <w:bottom w:val="single" w:sz="4" w:space="0" w:color="auto"/>
            </w:tcBorders>
            <w:tcMar>
              <w:top w:w="50" w:type="dxa"/>
              <w:left w:w="100" w:type="dxa"/>
            </w:tcMar>
            <w:vAlign w:val="center"/>
          </w:tcPr>
          <w:p w:rsidR="00404548" w:rsidRDefault="00404548">
            <w:pPr>
              <w:spacing w:after="0"/>
              <w:ind w:left="135"/>
            </w:pPr>
          </w:p>
        </w:tc>
      </w:tr>
      <w:tr w:rsidR="00404548" w:rsidTr="00501567">
        <w:trPr>
          <w:trHeight w:val="144"/>
          <w:tblCellSpacing w:w="0" w:type="dxa"/>
          <w:jc w:val="center"/>
        </w:trPr>
        <w:tc>
          <w:tcPr>
            <w:tcW w:w="0" w:type="auto"/>
            <w:gridSpan w:val="2"/>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501567" w:rsidRPr="00501567" w:rsidRDefault="00321211" w:rsidP="00501567">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1912" w:type="dxa"/>
            <w:tcMar>
              <w:top w:w="50" w:type="dxa"/>
              <w:left w:w="100" w:type="dxa"/>
            </w:tcMar>
            <w:vAlign w:val="center"/>
          </w:tcPr>
          <w:p w:rsidR="00404548" w:rsidRDefault="00321211">
            <w:pPr>
              <w:spacing w:after="0"/>
              <w:ind w:left="135"/>
              <w:jc w:val="center"/>
            </w:pPr>
            <w:r>
              <w:rPr>
                <w:rFonts w:ascii="Times New Roman" w:hAnsi="Times New Roman"/>
                <w:color w:val="000000"/>
                <w:sz w:val="24"/>
                <w:lang w:val="ru-RU"/>
              </w:rPr>
              <w:t>8</w:t>
            </w:r>
            <w:r w:rsidR="00501567">
              <w:rPr>
                <w:rFonts w:ascii="Times New Roman" w:hAnsi="Times New Roman"/>
                <w:color w:val="000000"/>
                <w:sz w:val="24"/>
              </w:rPr>
              <w:t xml:space="preserve"> </w:t>
            </w:r>
          </w:p>
        </w:tc>
        <w:tc>
          <w:tcPr>
            <w:tcW w:w="2403" w:type="dxa"/>
            <w:tcMar>
              <w:top w:w="50" w:type="dxa"/>
              <w:left w:w="100" w:type="dxa"/>
            </w:tcMar>
            <w:vAlign w:val="center"/>
          </w:tcPr>
          <w:p w:rsidR="00404548" w:rsidRDefault="00404548"/>
        </w:tc>
      </w:tr>
    </w:tbl>
    <w:p w:rsidR="00404548" w:rsidRDefault="00404548">
      <w:pPr>
        <w:sectPr w:rsidR="00404548">
          <w:pgSz w:w="16383" w:h="11906" w:orient="landscape"/>
          <w:pgMar w:top="720" w:right="720" w:bottom="720" w:left="720" w:header="720" w:footer="720" w:gutter="0"/>
          <w:cols w:space="720"/>
        </w:sectPr>
      </w:pPr>
    </w:p>
    <w:p w:rsidR="00404548" w:rsidRDefault="00501567">
      <w:pPr>
        <w:spacing w:after="0"/>
        <w:ind w:left="120"/>
      </w:pPr>
      <w:bookmarkStart w:id="11" w:name="block-8020251"/>
      <w:bookmarkEnd w:id="10"/>
      <w:r>
        <w:rPr>
          <w:rFonts w:ascii="Times New Roman" w:hAnsi="Times New Roman"/>
          <w:b/>
          <w:color w:val="000000"/>
          <w:sz w:val="28"/>
        </w:rPr>
        <w:lastRenderedPageBreak/>
        <w:t xml:space="preserve"> 11 КЛАСС </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3405"/>
        <w:gridCol w:w="974"/>
        <w:gridCol w:w="1861"/>
        <w:gridCol w:w="1930"/>
        <w:gridCol w:w="1443"/>
        <w:gridCol w:w="3260"/>
        <w:gridCol w:w="1367"/>
      </w:tblGrid>
      <w:tr w:rsidR="00404548" w:rsidTr="00501567">
        <w:trPr>
          <w:trHeight w:val="144"/>
          <w:tblCellSpacing w:w="0" w:type="dxa"/>
        </w:trPr>
        <w:tc>
          <w:tcPr>
            <w:tcW w:w="902" w:type="dxa"/>
            <w:vMerge w:val="restart"/>
            <w:tcMar>
              <w:top w:w="50" w:type="dxa"/>
              <w:left w:w="100" w:type="dxa"/>
            </w:tcMar>
            <w:vAlign w:val="center"/>
          </w:tcPr>
          <w:p w:rsidR="00404548" w:rsidRDefault="00501567">
            <w:pPr>
              <w:spacing w:after="0"/>
              <w:ind w:left="135"/>
            </w:pPr>
            <w:r>
              <w:rPr>
                <w:rFonts w:ascii="Times New Roman" w:hAnsi="Times New Roman"/>
                <w:b/>
                <w:color w:val="000000"/>
                <w:sz w:val="24"/>
              </w:rPr>
              <w:t xml:space="preserve">№ п/п </w:t>
            </w:r>
          </w:p>
          <w:p w:rsidR="00404548" w:rsidRDefault="00404548">
            <w:pPr>
              <w:spacing w:after="0"/>
              <w:ind w:left="135"/>
            </w:pPr>
          </w:p>
        </w:tc>
        <w:tc>
          <w:tcPr>
            <w:tcW w:w="3422" w:type="dxa"/>
            <w:vMerge w:val="restart"/>
            <w:tcMar>
              <w:top w:w="50" w:type="dxa"/>
              <w:left w:w="100" w:type="dxa"/>
            </w:tcMar>
            <w:vAlign w:val="center"/>
          </w:tcPr>
          <w:p w:rsidR="00404548" w:rsidRDefault="00501567">
            <w:pPr>
              <w:spacing w:after="0"/>
              <w:ind w:left="135"/>
            </w:pPr>
            <w:r>
              <w:rPr>
                <w:rFonts w:ascii="Times New Roman" w:hAnsi="Times New Roman"/>
                <w:b/>
                <w:color w:val="000000"/>
                <w:sz w:val="24"/>
              </w:rPr>
              <w:t xml:space="preserve">Тема урока </w:t>
            </w:r>
          </w:p>
          <w:p w:rsidR="00404548" w:rsidRDefault="00404548">
            <w:pPr>
              <w:spacing w:after="0"/>
              <w:ind w:left="135"/>
            </w:pPr>
          </w:p>
        </w:tc>
        <w:tc>
          <w:tcPr>
            <w:tcW w:w="0" w:type="auto"/>
            <w:gridSpan w:val="3"/>
            <w:tcMar>
              <w:top w:w="50" w:type="dxa"/>
              <w:left w:w="100" w:type="dxa"/>
            </w:tcMar>
            <w:vAlign w:val="center"/>
          </w:tcPr>
          <w:p w:rsidR="00404548" w:rsidRDefault="00501567">
            <w:pPr>
              <w:spacing w:after="0"/>
            </w:pPr>
            <w:r>
              <w:rPr>
                <w:rFonts w:ascii="Times New Roman" w:hAnsi="Times New Roman"/>
                <w:b/>
                <w:color w:val="000000"/>
                <w:sz w:val="24"/>
              </w:rPr>
              <w:t>Количество часов</w:t>
            </w:r>
          </w:p>
        </w:tc>
        <w:tc>
          <w:tcPr>
            <w:tcW w:w="1443" w:type="dxa"/>
            <w:vMerge w:val="restart"/>
            <w:tcMar>
              <w:top w:w="50" w:type="dxa"/>
              <w:left w:w="100" w:type="dxa"/>
            </w:tcMar>
            <w:vAlign w:val="center"/>
          </w:tcPr>
          <w:p w:rsidR="00404548" w:rsidRDefault="00501567">
            <w:pPr>
              <w:spacing w:after="0"/>
              <w:ind w:left="135"/>
            </w:pPr>
            <w:r>
              <w:rPr>
                <w:rFonts w:ascii="Times New Roman" w:hAnsi="Times New Roman"/>
                <w:b/>
                <w:color w:val="000000"/>
                <w:sz w:val="24"/>
              </w:rPr>
              <w:t xml:space="preserve">Дата изучения </w:t>
            </w:r>
          </w:p>
          <w:p w:rsidR="00404548" w:rsidRDefault="00404548">
            <w:pPr>
              <w:spacing w:after="0"/>
              <w:ind w:left="135"/>
            </w:pPr>
          </w:p>
        </w:tc>
        <w:tc>
          <w:tcPr>
            <w:tcW w:w="3260" w:type="dxa"/>
            <w:vMerge w:val="restart"/>
            <w:tcMar>
              <w:top w:w="50" w:type="dxa"/>
              <w:left w:w="100" w:type="dxa"/>
            </w:tcMar>
            <w:vAlign w:val="center"/>
          </w:tcPr>
          <w:p w:rsidR="00404548" w:rsidRDefault="00501567">
            <w:pPr>
              <w:spacing w:after="0"/>
              <w:ind w:left="135"/>
            </w:pPr>
            <w:r>
              <w:rPr>
                <w:rFonts w:ascii="Times New Roman" w:hAnsi="Times New Roman"/>
                <w:b/>
                <w:color w:val="000000"/>
                <w:sz w:val="24"/>
              </w:rPr>
              <w:t xml:space="preserve">Электронные цифровые образовательные ресурсы </w:t>
            </w:r>
          </w:p>
          <w:p w:rsidR="00404548" w:rsidRDefault="00404548">
            <w:pPr>
              <w:spacing w:after="0"/>
              <w:ind w:left="135"/>
            </w:pPr>
          </w:p>
        </w:tc>
        <w:tc>
          <w:tcPr>
            <w:tcW w:w="1367" w:type="dxa"/>
            <w:vMerge w:val="restart"/>
            <w:tcMar>
              <w:top w:w="50" w:type="dxa"/>
              <w:left w:w="100" w:type="dxa"/>
            </w:tcMar>
            <w:vAlign w:val="center"/>
          </w:tcPr>
          <w:p w:rsidR="00404548" w:rsidRDefault="00501567">
            <w:pPr>
              <w:spacing w:after="0"/>
              <w:ind w:left="135"/>
            </w:pPr>
            <w:r>
              <w:rPr>
                <w:rFonts w:ascii="Times New Roman" w:hAnsi="Times New Roman"/>
                <w:b/>
                <w:color w:val="000000"/>
                <w:sz w:val="24"/>
              </w:rPr>
              <w:t xml:space="preserve">Дата изучения по факту </w:t>
            </w:r>
          </w:p>
          <w:p w:rsidR="00404548" w:rsidRDefault="00404548">
            <w:pPr>
              <w:spacing w:after="0"/>
              <w:ind w:left="135"/>
            </w:pPr>
          </w:p>
        </w:tc>
      </w:tr>
      <w:tr w:rsidR="00404548" w:rsidTr="00501567">
        <w:trPr>
          <w:trHeight w:val="792"/>
          <w:tblCellSpacing w:w="0" w:type="dxa"/>
        </w:trPr>
        <w:tc>
          <w:tcPr>
            <w:tcW w:w="0" w:type="auto"/>
            <w:vMerge/>
            <w:tcMar>
              <w:top w:w="50" w:type="dxa"/>
              <w:left w:w="100" w:type="dxa"/>
            </w:tcMar>
          </w:tcPr>
          <w:p w:rsidR="00404548" w:rsidRDefault="00404548"/>
        </w:tc>
        <w:tc>
          <w:tcPr>
            <w:tcW w:w="0" w:type="auto"/>
            <w:vMerge/>
            <w:tcMar>
              <w:top w:w="50" w:type="dxa"/>
              <w:left w:w="100" w:type="dxa"/>
            </w:tcMar>
          </w:tcPr>
          <w:p w:rsidR="00404548" w:rsidRDefault="00404548"/>
        </w:tc>
        <w:tc>
          <w:tcPr>
            <w:tcW w:w="984" w:type="dxa"/>
            <w:tcMar>
              <w:top w:w="50" w:type="dxa"/>
              <w:left w:w="100" w:type="dxa"/>
            </w:tcMar>
            <w:vAlign w:val="center"/>
          </w:tcPr>
          <w:p w:rsidR="00404548" w:rsidRDefault="00501567">
            <w:pPr>
              <w:spacing w:after="0"/>
              <w:ind w:left="135"/>
            </w:pPr>
            <w:r>
              <w:rPr>
                <w:rFonts w:ascii="Times New Roman" w:hAnsi="Times New Roman"/>
                <w:b/>
                <w:color w:val="000000"/>
                <w:sz w:val="24"/>
              </w:rPr>
              <w:t xml:space="preserve">Всего </w:t>
            </w:r>
          </w:p>
          <w:p w:rsidR="00404548" w:rsidRDefault="00404548">
            <w:pPr>
              <w:spacing w:after="0"/>
              <w:ind w:left="135"/>
            </w:pPr>
          </w:p>
        </w:tc>
        <w:tc>
          <w:tcPr>
            <w:tcW w:w="1861" w:type="dxa"/>
            <w:tcMar>
              <w:top w:w="50" w:type="dxa"/>
              <w:left w:w="100" w:type="dxa"/>
            </w:tcMar>
            <w:vAlign w:val="center"/>
          </w:tcPr>
          <w:p w:rsidR="00404548" w:rsidRDefault="00501567" w:rsidP="00501567">
            <w:pPr>
              <w:spacing w:after="0"/>
              <w:ind w:left="135"/>
            </w:pPr>
            <w:r>
              <w:rPr>
                <w:rFonts w:ascii="Times New Roman" w:hAnsi="Times New Roman"/>
                <w:b/>
                <w:color w:val="000000"/>
                <w:sz w:val="24"/>
              </w:rPr>
              <w:t xml:space="preserve">Контрольные работы </w:t>
            </w:r>
          </w:p>
        </w:tc>
        <w:tc>
          <w:tcPr>
            <w:tcW w:w="1930" w:type="dxa"/>
            <w:tcMar>
              <w:top w:w="50" w:type="dxa"/>
              <w:left w:w="100" w:type="dxa"/>
            </w:tcMar>
            <w:vAlign w:val="center"/>
          </w:tcPr>
          <w:p w:rsidR="00404548" w:rsidRDefault="00501567" w:rsidP="00501567">
            <w:pPr>
              <w:spacing w:after="0"/>
              <w:ind w:left="135"/>
            </w:pPr>
            <w:r>
              <w:rPr>
                <w:rFonts w:ascii="Times New Roman" w:hAnsi="Times New Roman"/>
                <w:b/>
                <w:color w:val="000000"/>
                <w:sz w:val="24"/>
              </w:rPr>
              <w:t xml:space="preserve">Практические работы </w:t>
            </w:r>
          </w:p>
        </w:tc>
        <w:tc>
          <w:tcPr>
            <w:tcW w:w="0" w:type="auto"/>
            <w:vMerge/>
            <w:tcMar>
              <w:top w:w="50" w:type="dxa"/>
              <w:left w:w="100" w:type="dxa"/>
            </w:tcMar>
          </w:tcPr>
          <w:p w:rsidR="00404548" w:rsidRDefault="00404548"/>
        </w:tc>
        <w:tc>
          <w:tcPr>
            <w:tcW w:w="0" w:type="auto"/>
            <w:vMerge/>
            <w:tcMar>
              <w:top w:w="50" w:type="dxa"/>
              <w:left w:w="100" w:type="dxa"/>
            </w:tcMar>
          </w:tcPr>
          <w:p w:rsidR="00404548" w:rsidRDefault="00404548"/>
        </w:tc>
        <w:tc>
          <w:tcPr>
            <w:tcW w:w="0" w:type="auto"/>
            <w:vMerge/>
            <w:tcMar>
              <w:top w:w="50" w:type="dxa"/>
              <w:left w:w="100" w:type="dxa"/>
            </w:tcMar>
          </w:tcPr>
          <w:p w:rsidR="00404548" w:rsidRDefault="00404548"/>
        </w:tc>
      </w:tr>
      <w:tr w:rsidR="00501567" w:rsidTr="00501567">
        <w:trPr>
          <w:trHeight w:val="144"/>
          <w:tblCellSpacing w:w="0" w:type="dxa"/>
        </w:trPr>
        <w:tc>
          <w:tcPr>
            <w:tcW w:w="902" w:type="dxa"/>
            <w:tcMar>
              <w:top w:w="50" w:type="dxa"/>
              <w:left w:w="100" w:type="dxa"/>
            </w:tcMar>
            <w:vAlign w:val="center"/>
          </w:tcPr>
          <w:p w:rsidR="00501567" w:rsidRDefault="00501567">
            <w:pPr>
              <w:spacing w:after="0"/>
            </w:pPr>
            <w:r>
              <w:rPr>
                <w:rFonts w:ascii="Times New Roman" w:hAnsi="Times New Roman"/>
                <w:color w:val="000000"/>
                <w:sz w:val="24"/>
              </w:rPr>
              <w:t>1</w:t>
            </w:r>
          </w:p>
        </w:tc>
        <w:tc>
          <w:tcPr>
            <w:tcW w:w="3422" w:type="dxa"/>
            <w:vMerge w:val="restart"/>
            <w:tcMar>
              <w:top w:w="50" w:type="dxa"/>
              <w:left w:w="100" w:type="dxa"/>
            </w:tcMar>
            <w:vAlign w:val="center"/>
          </w:tcPr>
          <w:p w:rsidR="00501567" w:rsidRPr="00501567" w:rsidRDefault="00501567">
            <w:pPr>
              <w:spacing w:after="0"/>
              <w:ind w:left="135"/>
              <w:rPr>
                <w:lang w:val="ru-RU"/>
              </w:rPr>
            </w:pPr>
            <w:r w:rsidRPr="00501567">
              <w:rPr>
                <w:rFonts w:ascii="Times New Roman" w:hAnsi="Times New Roman"/>
                <w:color w:val="000000"/>
                <w:sz w:val="24"/>
                <w:lang w:val="ru-RU"/>
              </w:rPr>
              <w:t>1</w:t>
            </w:r>
            <w:r>
              <w:rPr>
                <w:rFonts w:ascii="Times New Roman" w:hAnsi="Times New Roman"/>
                <w:color w:val="000000"/>
                <w:sz w:val="24"/>
              </w:rPr>
              <w:t>a</w:t>
            </w:r>
            <w:r w:rsidRPr="00501567">
              <w:rPr>
                <w:rFonts w:ascii="Times New Roman" w:hAnsi="Times New Roman"/>
                <w:color w:val="000000"/>
                <w:sz w:val="24"/>
                <w:lang w:val="ru-RU"/>
              </w:rPr>
              <w:t xml:space="preserve"> Чтение и лексика. Родственные узы</w:t>
            </w:r>
          </w:p>
          <w:p w:rsidR="00501567" w:rsidRPr="00501567" w:rsidRDefault="00501567" w:rsidP="00501567">
            <w:pPr>
              <w:spacing w:after="0"/>
              <w:ind w:left="135"/>
              <w:rPr>
                <w:lang w:val="ru-RU"/>
              </w:rPr>
            </w:pPr>
            <w:r>
              <w:rPr>
                <w:rFonts w:ascii="Times New Roman" w:hAnsi="Times New Roman"/>
                <w:color w:val="000000"/>
                <w:sz w:val="24"/>
                <w:lang w:val="ru-RU"/>
              </w:rPr>
              <w:t>Семья</w:t>
            </w:r>
            <w:r>
              <w:rPr>
                <w:rFonts w:ascii="Times New Roman" w:hAnsi="Times New Roman"/>
                <w:color w:val="000000"/>
                <w:sz w:val="24"/>
              </w:rPr>
              <w:t>.</w:t>
            </w:r>
          </w:p>
        </w:tc>
        <w:tc>
          <w:tcPr>
            <w:tcW w:w="984" w:type="dxa"/>
            <w:tcMar>
              <w:top w:w="50" w:type="dxa"/>
              <w:left w:w="100" w:type="dxa"/>
            </w:tcMar>
            <w:vAlign w:val="center"/>
          </w:tcPr>
          <w:p w:rsidR="00501567"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501567" w:rsidRDefault="00501567">
            <w:pPr>
              <w:spacing w:after="0"/>
              <w:ind w:left="135"/>
              <w:jc w:val="center"/>
            </w:pPr>
          </w:p>
        </w:tc>
        <w:tc>
          <w:tcPr>
            <w:tcW w:w="1930" w:type="dxa"/>
            <w:tcMar>
              <w:top w:w="50" w:type="dxa"/>
              <w:left w:w="100" w:type="dxa"/>
            </w:tcMar>
            <w:vAlign w:val="center"/>
          </w:tcPr>
          <w:p w:rsidR="00501567" w:rsidRDefault="00501567">
            <w:pPr>
              <w:spacing w:after="0"/>
              <w:ind w:left="135"/>
              <w:jc w:val="center"/>
            </w:pPr>
          </w:p>
        </w:tc>
        <w:tc>
          <w:tcPr>
            <w:tcW w:w="1443" w:type="dxa"/>
            <w:tcMar>
              <w:top w:w="50" w:type="dxa"/>
              <w:left w:w="100" w:type="dxa"/>
            </w:tcMar>
            <w:vAlign w:val="center"/>
          </w:tcPr>
          <w:p w:rsidR="00501567" w:rsidRDefault="00501567">
            <w:pPr>
              <w:spacing w:after="0"/>
              <w:ind w:left="135"/>
            </w:pPr>
            <w:r>
              <w:rPr>
                <w:rFonts w:ascii="Times New Roman" w:hAnsi="Times New Roman"/>
                <w:color w:val="000000"/>
                <w:sz w:val="24"/>
              </w:rPr>
              <w:t xml:space="preserve"> 04.09.2023 </w:t>
            </w:r>
          </w:p>
        </w:tc>
        <w:tc>
          <w:tcPr>
            <w:tcW w:w="3260" w:type="dxa"/>
            <w:tcMar>
              <w:top w:w="50" w:type="dxa"/>
              <w:left w:w="100" w:type="dxa"/>
            </w:tcMar>
            <w:vAlign w:val="center"/>
          </w:tcPr>
          <w:p w:rsidR="00501567" w:rsidRDefault="00FF0F3A">
            <w:pPr>
              <w:spacing w:after="0"/>
              <w:ind w:left="135"/>
            </w:pPr>
            <w:hyperlink r:id="rId7">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501567" w:rsidRDefault="00501567">
            <w:pPr>
              <w:spacing w:after="0"/>
              <w:ind w:left="135"/>
            </w:pPr>
          </w:p>
        </w:tc>
      </w:tr>
      <w:tr w:rsidR="00501567" w:rsidTr="00501567">
        <w:trPr>
          <w:trHeight w:val="144"/>
          <w:tblCellSpacing w:w="0" w:type="dxa"/>
        </w:trPr>
        <w:tc>
          <w:tcPr>
            <w:tcW w:w="902" w:type="dxa"/>
            <w:tcMar>
              <w:top w:w="50" w:type="dxa"/>
              <w:left w:w="100" w:type="dxa"/>
            </w:tcMar>
            <w:vAlign w:val="center"/>
          </w:tcPr>
          <w:p w:rsidR="00501567" w:rsidRDefault="00501567">
            <w:pPr>
              <w:spacing w:after="0"/>
            </w:pPr>
            <w:r>
              <w:rPr>
                <w:rFonts w:ascii="Times New Roman" w:hAnsi="Times New Roman"/>
                <w:color w:val="000000"/>
                <w:sz w:val="24"/>
              </w:rPr>
              <w:t>2</w:t>
            </w:r>
          </w:p>
        </w:tc>
        <w:tc>
          <w:tcPr>
            <w:tcW w:w="3422" w:type="dxa"/>
            <w:vMerge/>
            <w:tcMar>
              <w:top w:w="50" w:type="dxa"/>
              <w:left w:w="100" w:type="dxa"/>
            </w:tcMar>
            <w:vAlign w:val="center"/>
          </w:tcPr>
          <w:p w:rsidR="00501567" w:rsidRDefault="00501567">
            <w:pPr>
              <w:spacing w:after="0"/>
              <w:ind w:left="135"/>
            </w:pPr>
          </w:p>
        </w:tc>
        <w:tc>
          <w:tcPr>
            <w:tcW w:w="984" w:type="dxa"/>
            <w:tcMar>
              <w:top w:w="50" w:type="dxa"/>
              <w:left w:w="100" w:type="dxa"/>
            </w:tcMar>
            <w:vAlign w:val="center"/>
          </w:tcPr>
          <w:p w:rsidR="00501567"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501567" w:rsidRDefault="00501567">
            <w:pPr>
              <w:spacing w:after="0"/>
              <w:ind w:left="135"/>
              <w:jc w:val="center"/>
            </w:pPr>
          </w:p>
        </w:tc>
        <w:tc>
          <w:tcPr>
            <w:tcW w:w="1930" w:type="dxa"/>
            <w:tcMar>
              <w:top w:w="50" w:type="dxa"/>
              <w:left w:w="100" w:type="dxa"/>
            </w:tcMar>
            <w:vAlign w:val="center"/>
          </w:tcPr>
          <w:p w:rsidR="00501567" w:rsidRDefault="00501567">
            <w:pPr>
              <w:spacing w:after="0"/>
              <w:ind w:left="135"/>
              <w:jc w:val="center"/>
            </w:pPr>
          </w:p>
        </w:tc>
        <w:tc>
          <w:tcPr>
            <w:tcW w:w="1443" w:type="dxa"/>
            <w:tcMar>
              <w:top w:w="50" w:type="dxa"/>
              <w:left w:w="100" w:type="dxa"/>
            </w:tcMar>
            <w:vAlign w:val="center"/>
          </w:tcPr>
          <w:p w:rsidR="00501567" w:rsidRDefault="00501567">
            <w:pPr>
              <w:spacing w:after="0"/>
              <w:ind w:left="135"/>
            </w:pPr>
            <w:r>
              <w:rPr>
                <w:rFonts w:ascii="Times New Roman" w:hAnsi="Times New Roman"/>
                <w:color w:val="000000"/>
                <w:sz w:val="24"/>
              </w:rPr>
              <w:t xml:space="preserve"> 05.09.2023 </w:t>
            </w:r>
          </w:p>
        </w:tc>
        <w:tc>
          <w:tcPr>
            <w:tcW w:w="3260" w:type="dxa"/>
            <w:tcMar>
              <w:top w:w="50" w:type="dxa"/>
              <w:left w:w="100" w:type="dxa"/>
            </w:tcMar>
            <w:vAlign w:val="center"/>
          </w:tcPr>
          <w:p w:rsidR="00501567" w:rsidRDefault="00FF0F3A">
            <w:pPr>
              <w:spacing w:after="0"/>
              <w:ind w:left="135"/>
            </w:pPr>
            <w:hyperlink r:id="rId8">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501567" w:rsidRDefault="00501567">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3</w:t>
            </w:r>
          </w:p>
        </w:tc>
        <w:tc>
          <w:tcPr>
            <w:tcW w:w="3422" w:type="dxa"/>
            <w:tcMar>
              <w:top w:w="50" w:type="dxa"/>
              <w:left w:w="100" w:type="dxa"/>
            </w:tcMar>
            <w:vAlign w:val="center"/>
          </w:tcPr>
          <w:p w:rsidR="00404548" w:rsidRDefault="00501567" w:rsidP="00501567">
            <w:pPr>
              <w:spacing w:after="0"/>
              <w:ind w:left="135"/>
            </w:pPr>
            <w:r w:rsidRPr="00501567">
              <w:rPr>
                <w:rFonts w:ascii="Times New Roman" w:hAnsi="Times New Roman"/>
                <w:color w:val="000000"/>
                <w:sz w:val="24"/>
                <w:lang w:val="ru-RU"/>
              </w:rPr>
              <w:t>1</w:t>
            </w:r>
            <w:r>
              <w:rPr>
                <w:rFonts w:ascii="Times New Roman" w:hAnsi="Times New Roman"/>
                <w:color w:val="000000"/>
                <w:sz w:val="24"/>
              </w:rPr>
              <w:t>b</w:t>
            </w:r>
            <w:r w:rsidRPr="00501567">
              <w:rPr>
                <w:rFonts w:ascii="Times New Roman" w:hAnsi="Times New Roman"/>
                <w:color w:val="000000"/>
                <w:sz w:val="24"/>
                <w:lang w:val="ru-RU"/>
              </w:rPr>
              <w:t xml:space="preserve"> Аудирование и устная речь. </w:t>
            </w:r>
            <w:r>
              <w:rPr>
                <w:rFonts w:ascii="Times New Roman" w:hAnsi="Times New Roman"/>
                <w:color w:val="000000"/>
                <w:sz w:val="24"/>
                <w:lang w:val="ru-RU"/>
              </w:rPr>
              <w:t>Взаимоотношения</w:t>
            </w:r>
            <w:r>
              <w:rPr>
                <w:rFonts w:ascii="Times New Roman" w:hAnsi="Times New Roman"/>
                <w:color w:val="000000"/>
                <w:sz w:val="24"/>
              </w:rPr>
              <w:t>.</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08.09.2023 </w:t>
            </w:r>
          </w:p>
        </w:tc>
        <w:tc>
          <w:tcPr>
            <w:tcW w:w="3260" w:type="dxa"/>
            <w:tcMar>
              <w:top w:w="50" w:type="dxa"/>
              <w:left w:w="100" w:type="dxa"/>
            </w:tcMar>
            <w:vAlign w:val="center"/>
          </w:tcPr>
          <w:p w:rsidR="00404548" w:rsidRDefault="00FF0F3A">
            <w:pPr>
              <w:spacing w:after="0"/>
              <w:ind w:left="135"/>
            </w:pPr>
            <w:hyperlink r:id="rId9">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4</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1</w:t>
            </w:r>
            <w:r>
              <w:rPr>
                <w:rFonts w:ascii="Times New Roman" w:hAnsi="Times New Roman"/>
                <w:color w:val="000000"/>
                <w:sz w:val="24"/>
              </w:rPr>
              <w:t>c</w:t>
            </w:r>
            <w:r w:rsidRPr="00501567">
              <w:rPr>
                <w:rFonts w:ascii="Times New Roman" w:hAnsi="Times New Roman"/>
                <w:color w:val="000000"/>
                <w:sz w:val="24"/>
                <w:lang w:val="ru-RU"/>
              </w:rPr>
              <w:t xml:space="preserve"> Грамматика. Настоящее, будущее, прошедшее формы глагола</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11.09.2023 </w:t>
            </w:r>
          </w:p>
        </w:tc>
        <w:tc>
          <w:tcPr>
            <w:tcW w:w="3260" w:type="dxa"/>
            <w:tcMar>
              <w:top w:w="50" w:type="dxa"/>
              <w:left w:w="100" w:type="dxa"/>
            </w:tcMar>
            <w:vAlign w:val="center"/>
          </w:tcPr>
          <w:p w:rsidR="00404548" w:rsidRDefault="00FF0F3A">
            <w:pPr>
              <w:spacing w:after="0"/>
              <w:ind w:left="135"/>
            </w:pPr>
            <w:hyperlink r:id="rId10">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5</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1</w:t>
            </w:r>
            <w:r>
              <w:rPr>
                <w:rFonts w:ascii="Times New Roman" w:hAnsi="Times New Roman"/>
                <w:color w:val="000000"/>
                <w:sz w:val="24"/>
              </w:rPr>
              <w:t>d</w:t>
            </w:r>
            <w:r w:rsidRPr="00501567">
              <w:rPr>
                <w:rFonts w:ascii="Times New Roman" w:hAnsi="Times New Roman"/>
                <w:color w:val="000000"/>
                <w:sz w:val="24"/>
                <w:lang w:val="ru-RU"/>
              </w:rPr>
              <w:t xml:space="preserve"> Литература О.Уайлд «Преданный друг»</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12.09.2023 </w:t>
            </w:r>
          </w:p>
        </w:tc>
        <w:tc>
          <w:tcPr>
            <w:tcW w:w="3260" w:type="dxa"/>
            <w:tcMar>
              <w:top w:w="50" w:type="dxa"/>
              <w:left w:w="100" w:type="dxa"/>
            </w:tcMar>
            <w:vAlign w:val="center"/>
          </w:tcPr>
          <w:p w:rsidR="00404548" w:rsidRDefault="00FF0F3A">
            <w:pPr>
              <w:spacing w:after="0"/>
              <w:ind w:left="135"/>
            </w:pPr>
            <w:hyperlink r:id="rId11">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6</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1</w:t>
            </w:r>
            <w:r>
              <w:rPr>
                <w:rFonts w:ascii="Times New Roman" w:hAnsi="Times New Roman"/>
                <w:color w:val="000000"/>
                <w:sz w:val="24"/>
              </w:rPr>
              <w:t>e</w:t>
            </w:r>
            <w:r w:rsidRPr="00501567">
              <w:rPr>
                <w:rFonts w:ascii="Times New Roman" w:hAnsi="Times New Roman"/>
                <w:color w:val="000000"/>
                <w:sz w:val="24"/>
                <w:lang w:val="ru-RU"/>
              </w:rPr>
              <w:t xml:space="preserve"> Письмо. Описание внешности человека.</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14.09.2023 </w:t>
            </w:r>
          </w:p>
        </w:tc>
        <w:tc>
          <w:tcPr>
            <w:tcW w:w="3260" w:type="dxa"/>
            <w:tcMar>
              <w:top w:w="50" w:type="dxa"/>
              <w:left w:w="100" w:type="dxa"/>
            </w:tcMar>
            <w:vAlign w:val="center"/>
          </w:tcPr>
          <w:p w:rsidR="00404548" w:rsidRDefault="00FF0F3A">
            <w:pPr>
              <w:spacing w:after="0"/>
              <w:ind w:left="135"/>
            </w:pPr>
            <w:hyperlink r:id="rId12">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7</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Культуроведение 1 Многонациональная Британия.</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18.09.2023 </w:t>
            </w:r>
          </w:p>
        </w:tc>
        <w:tc>
          <w:tcPr>
            <w:tcW w:w="3260" w:type="dxa"/>
            <w:tcMar>
              <w:top w:w="50" w:type="dxa"/>
              <w:left w:w="100" w:type="dxa"/>
            </w:tcMar>
            <w:vAlign w:val="center"/>
          </w:tcPr>
          <w:p w:rsidR="00404548" w:rsidRDefault="00FF0F3A">
            <w:pPr>
              <w:spacing w:after="0"/>
              <w:ind w:left="135"/>
            </w:pPr>
            <w:hyperlink r:id="rId13">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8</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М/ связи. История</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19.09.2023 </w:t>
            </w:r>
          </w:p>
        </w:tc>
        <w:tc>
          <w:tcPr>
            <w:tcW w:w="3260" w:type="dxa"/>
            <w:tcMar>
              <w:top w:w="50" w:type="dxa"/>
              <w:left w:w="100" w:type="dxa"/>
            </w:tcMar>
            <w:vAlign w:val="center"/>
          </w:tcPr>
          <w:p w:rsidR="00404548" w:rsidRDefault="00FF0F3A">
            <w:pPr>
              <w:spacing w:after="0"/>
              <w:ind w:left="135"/>
            </w:pPr>
            <w:hyperlink r:id="rId14">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9</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Экология 1. Охрана окружающей среды.</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21.09.2023 </w:t>
            </w:r>
          </w:p>
        </w:tc>
        <w:tc>
          <w:tcPr>
            <w:tcW w:w="3260" w:type="dxa"/>
            <w:tcMar>
              <w:top w:w="50" w:type="dxa"/>
              <w:left w:w="100" w:type="dxa"/>
            </w:tcMar>
            <w:vAlign w:val="center"/>
          </w:tcPr>
          <w:p w:rsidR="00404548" w:rsidRDefault="00FF0F3A">
            <w:pPr>
              <w:spacing w:after="0"/>
              <w:ind w:left="135"/>
            </w:pPr>
            <w:hyperlink r:id="rId15">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10</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ЕГЭ в фокусе 1. Практикум по выполнению заданий формата ЕГЭ</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25.09.2023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11</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Контрольная работа по теме "Досуг молодежи".</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26.09.2023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lastRenderedPageBreak/>
              <w:t>12</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Работа над ошибками</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28.09.2023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13</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2</w:t>
            </w:r>
            <w:r>
              <w:rPr>
                <w:rFonts w:ascii="Times New Roman" w:hAnsi="Times New Roman"/>
                <w:color w:val="000000"/>
                <w:sz w:val="24"/>
              </w:rPr>
              <w:t>a</w:t>
            </w:r>
            <w:r w:rsidRPr="00501567">
              <w:rPr>
                <w:rFonts w:ascii="Times New Roman" w:hAnsi="Times New Roman"/>
                <w:color w:val="000000"/>
                <w:sz w:val="24"/>
                <w:lang w:val="ru-RU"/>
              </w:rPr>
              <w:t xml:space="preserve"> Чтение и лексика Стресс и здоровье</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02.10.2023 </w:t>
            </w:r>
          </w:p>
        </w:tc>
        <w:tc>
          <w:tcPr>
            <w:tcW w:w="3260" w:type="dxa"/>
            <w:tcMar>
              <w:top w:w="50" w:type="dxa"/>
              <w:left w:w="100" w:type="dxa"/>
            </w:tcMar>
            <w:vAlign w:val="center"/>
          </w:tcPr>
          <w:p w:rsidR="00404548" w:rsidRDefault="00FF0F3A">
            <w:pPr>
              <w:spacing w:after="0"/>
              <w:ind w:left="135"/>
            </w:pPr>
            <w:hyperlink r:id="rId16">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14</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2</w:t>
            </w:r>
            <w:r>
              <w:rPr>
                <w:rFonts w:ascii="Times New Roman" w:hAnsi="Times New Roman"/>
                <w:color w:val="000000"/>
                <w:sz w:val="24"/>
              </w:rPr>
              <w:t>a</w:t>
            </w:r>
            <w:r w:rsidRPr="00501567">
              <w:rPr>
                <w:rFonts w:ascii="Times New Roman" w:hAnsi="Times New Roman"/>
                <w:color w:val="000000"/>
                <w:sz w:val="24"/>
                <w:lang w:val="ru-RU"/>
              </w:rPr>
              <w:t xml:space="preserve"> Чтение и лексика Стресс и здоровье</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03.10.2023 </w:t>
            </w:r>
          </w:p>
        </w:tc>
        <w:tc>
          <w:tcPr>
            <w:tcW w:w="3260" w:type="dxa"/>
            <w:tcMar>
              <w:top w:w="50" w:type="dxa"/>
              <w:left w:w="100" w:type="dxa"/>
            </w:tcMar>
            <w:vAlign w:val="center"/>
          </w:tcPr>
          <w:p w:rsidR="00404548" w:rsidRDefault="00FF0F3A">
            <w:pPr>
              <w:spacing w:after="0"/>
              <w:ind w:left="135"/>
            </w:pPr>
            <w:hyperlink r:id="rId17">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15</w:t>
            </w:r>
          </w:p>
        </w:tc>
        <w:tc>
          <w:tcPr>
            <w:tcW w:w="3422" w:type="dxa"/>
            <w:tcMar>
              <w:top w:w="50" w:type="dxa"/>
              <w:left w:w="100" w:type="dxa"/>
            </w:tcMar>
            <w:vAlign w:val="center"/>
          </w:tcPr>
          <w:p w:rsidR="00404548" w:rsidRDefault="00501567">
            <w:pPr>
              <w:spacing w:after="0"/>
              <w:ind w:left="135"/>
            </w:pPr>
            <w:r w:rsidRPr="00501567">
              <w:rPr>
                <w:rFonts w:ascii="Times New Roman" w:hAnsi="Times New Roman"/>
                <w:color w:val="000000"/>
                <w:sz w:val="24"/>
                <w:lang w:val="ru-RU"/>
              </w:rPr>
              <w:t>2</w:t>
            </w:r>
            <w:r>
              <w:rPr>
                <w:rFonts w:ascii="Times New Roman" w:hAnsi="Times New Roman"/>
                <w:color w:val="000000"/>
                <w:sz w:val="24"/>
              </w:rPr>
              <w:t>b</w:t>
            </w:r>
            <w:r w:rsidRPr="00501567">
              <w:rPr>
                <w:rFonts w:ascii="Times New Roman" w:hAnsi="Times New Roman"/>
                <w:color w:val="000000"/>
                <w:sz w:val="24"/>
                <w:lang w:val="ru-RU"/>
              </w:rPr>
              <w:t xml:space="preserve"> Аудирование и устная речь. </w:t>
            </w:r>
            <w:r>
              <w:rPr>
                <w:rFonts w:ascii="Times New Roman" w:hAnsi="Times New Roman"/>
                <w:color w:val="000000"/>
                <w:sz w:val="24"/>
              </w:rPr>
              <w:t>Межличностные отношения с друзьями</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05.10.2023 </w:t>
            </w:r>
          </w:p>
        </w:tc>
        <w:tc>
          <w:tcPr>
            <w:tcW w:w="3260" w:type="dxa"/>
            <w:tcMar>
              <w:top w:w="50" w:type="dxa"/>
              <w:left w:w="100" w:type="dxa"/>
            </w:tcMar>
            <w:vAlign w:val="center"/>
          </w:tcPr>
          <w:p w:rsidR="00404548" w:rsidRDefault="00FF0F3A">
            <w:pPr>
              <w:spacing w:after="0"/>
              <w:ind w:left="135"/>
            </w:pPr>
            <w:hyperlink r:id="rId18">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16</w:t>
            </w:r>
          </w:p>
        </w:tc>
        <w:tc>
          <w:tcPr>
            <w:tcW w:w="3422" w:type="dxa"/>
            <w:tcMar>
              <w:top w:w="50" w:type="dxa"/>
              <w:left w:w="100" w:type="dxa"/>
            </w:tcMar>
            <w:vAlign w:val="center"/>
          </w:tcPr>
          <w:p w:rsidR="00404548" w:rsidRDefault="00501567">
            <w:pPr>
              <w:spacing w:after="0"/>
              <w:ind w:left="135"/>
            </w:pPr>
            <w:r w:rsidRPr="00501567">
              <w:rPr>
                <w:rFonts w:ascii="Times New Roman" w:hAnsi="Times New Roman"/>
                <w:color w:val="000000"/>
                <w:sz w:val="24"/>
                <w:lang w:val="ru-RU"/>
              </w:rPr>
              <w:t>2</w:t>
            </w:r>
            <w:r>
              <w:rPr>
                <w:rFonts w:ascii="Times New Roman" w:hAnsi="Times New Roman"/>
                <w:color w:val="000000"/>
                <w:sz w:val="24"/>
              </w:rPr>
              <w:t>b</w:t>
            </w:r>
            <w:r w:rsidRPr="00501567">
              <w:rPr>
                <w:rFonts w:ascii="Times New Roman" w:hAnsi="Times New Roman"/>
                <w:color w:val="000000"/>
                <w:sz w:val="24"/>
                <w:lang w:val="ru-RU"/>
              </w:rPr>
              <w:t xml:space="preserve"> Аудирование и устная речь. </w:t>
            </w:r>
            <w:r>
              <w:rPr>
                <w:rFonts w:ascii="Times New Roman" w:hAnsi="Times New Roman"/>
                <w:color w:val="000000"/>
                <w:sz w:val="24"/>
              </w:rPr>
              <w:t>Межличностные отношения с друзьями</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09.10.2023 </w:t>
            </w:r>
          </w:p>
        </w:tc>
        <w:tc>
          <w:tcPr>
            <w:tcW w:w="3260" w:type="dxa"/>
            <w:tcMar>
              <w:top w:w="50" w:type="dxa"/>
              <w:left w:w="100" w:type="dxa"/>
            </w:tcMar>
            <w:vAlign w:val="center"/>
          </w:tcPr>
          <w:p w:rsidR="00404548" w:rsidRDefault="00FF0F3A">
            <w:pPr>
              <w:spacing w:after="0"/>
              <w:ind w:left="135"/>
            </w:pPr>
            <w:hyperlink r:id="rId19">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17</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2с Грамматика. Придаточные определительные предложения.</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w:t>
            </w: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10.10.2023 </w:t>
            </w:r>
          </w:p>
        </w:tc>
        <w:tc>
          <w:tcPr>
            <w:tcW w:w="3260" w:type="dxa"/>
            <w:tcMar>
              <w:top w:w="50" w:type="dxa"/>
              <w:left w:w="100" w:type="dxa"/>
            </w:tcMar>
            <w:vAlign w:val="center"/>
          </w:tcPr>
          <w:p w:rsidR="00404548" w:rsidRDefault="00FF0F3A">
            <w:pPr>
              <w:spacing w:after="0"/>
              <w:ind w:left="135"/>
            </w:pPr>
            <w:hyperlink r:id="rId20">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18</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2с Грамматика. Придаточные определительные предложения.</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12.10.2023 </w:t>
            </w:r>
          </w:p>
        </w:tc>
        <w:tc>
          <w:tcPr>
            <w:tcW w:w="3260" w:type="dxa"/>
            <w:tcMar>
              <w:top w:w="50" w:type="dxa"/>
              <w:left w:w="100" w:type="dxa"/>
            </w:tcMar>
            <w:vAlign w:val="center"/>
          </w:tcPr>
          <w:p w:rsidR="00404548" w:rsidRDefault="00FF0F3A">
            <w:pPr>
              <w:spacing w:after="0"/>
              <w:ind w:left="135"/>
            </w:pPr>
            <w:hyperlink r:id="rId21">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19</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2</w:t>
            </w:r>
            <w:r>
              <w:rPr>
                <w:rFonts w:ascii="Times New Roman" w:hAnsi="Times New Roman"/>
                <w:color w:val="000000"/>
                <w:sz w:val="24"/>
              </w:rPr>
              <w:t>d</w:t>
            </w:r>
            <w:r w:rsidRPr="00501567">
              <w:rPr>
                <w:rFonts w:ascii="Times New Roman" w:hAnsi="Times New Roman"/>
                <w:color w:val="000000"/>
                <w:sz w:val="24"/>
                <w:lang w:val="ru-RU"/>
              </w:rPr>
              <w:t xml:space="preserve"> Литература. Ш.Бронте. «Джейн Эйер»</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16.10.2023 </w:t>
            </w:r>
          </w:p>
        </w:tc>
        <w:tc>
          <w:tcPr>
            <w:tcW w:w="3260" w:type="dxa"/>
            <w:tcMar>
              <w:top w:w="50" w:type="dxa"/>
              <w:left w:w="100" w:type="dxa"/>
            </w:tcMar>
            <w:vAlign w:val="center"/>
          </w:tcPr>
          <w:p w:rsidR="00404548" w:rsidRDefault="00FF0F3A">
            <w:pPr>
              <w:spacing w:after="0"/>
              <w:ind w:left="135"/>
            </w:pPr>
            <w:hyperlink r:id="rId22">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20</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2</w:t>
            </w:r>
            <w:r>
              <w:rPr>
                <w:rFonts w:ascii="Times New Roman" w:hAnsi="Times New Roman"/>
                <w:color w:val="000000"/>
                <w:sz w:val="24"/>
              </w:rPr>
              <w:t>e</w:t>
            </w:r>
            <w:r w:rsidRPr="00501567">
              <w:rPr>
                <w:rFonts w:ascii="Times New Roman" w:hAnsi="Times New Roman"/>
                <w:color w:val="000000"/>
                <w:sz w:val="24"/>
                <w:lang w:val="ru-RU"/>
              </w:rPr>
              <w:t xml:space="preserve"> Письмо. Неофициальные письма. Электронные письма</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17.10.2023 </w:t>
            </w:r>
          </w:p>
        </w:tc>
        <w:tc>
          <w:tcPr>
            <w:tcW w:w="3260" w:type="dxa"/>
            <w:tcMar>
              <w:top w:w="50" w:type="dxa"/>
              <w:left w:w="100" w:type="dxa"/>
            </w:tcMar>
            <w:vAlign w:val="center"/>
          </w:tcPr>
          <w:p w:rsidR="00404548" w:rsidRDefault="00FF0F3A">
            <w:pPr>
              <w:spacing w:after="0"/>
              <w:ind w:left="135"/>
            </w:pPr>
            <w:hyperlink r:id="rId23">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21</w:t>
            </w:r>
          </w:p>
        </w:tc>
        <w:tc>
          <w:tcPr>
            <w:tcW w:w="3422" w:type="dxa"/>
            <w:tcMar>
              <w:top w:w="50" w:type="dxa"/>
              <w:left w:w="100" w:type="dxa"/>
            </w:tcMar>
            <w:vAlign w:val="center"/>
          </w:tcPr>
          <w:p w:rsidR="00404548" w:rsidRDefault="00501567">
            <w:pPr>
              <w:spacing w:after="0"/>
              <w:ind w:left="135"/>
            </w:pPr>
            <w:r w:rsidRPr="00501567">
              <w:rPr>
                <w:rFonts w:ascii="Times New Roman" w:hAnsi="Times New Roman"/>
                <w:color w:val="000000"/>
                <w:sz w:val="24"/>
                <w:lang w:val="ru-RU"/>
              </w:rPr>
              <w:t xml:space="preserve">Культуроведение 2. Телефон доверия. М/предметные связи. </w:t>
            </w:r>
            <w:r>
              <w:rPr>
                <w:rFonts w:ascii="Times New Roman" w:hAnsi="Times New Roman"/>
                <w:color w:val="000000"/>
                <w:sz w:val="24"/>
              </w:rPr>
              <w:t>Наука</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19.10.2023 </w:t>
            </w:r>
          </w:p>
        </w:tc>
        <w:tc>
          <w:tcPr>
            <w:tcW w:w="3260" w:type="dxa"/>
            <w:tcMar>
              <w:top w:w="50" w:type="dxa"/>
              <w:left w:w="100" w:type="dxa"/>
            </w:tcMar>
            <w:vAlign w:val="center"/>
          </w:tcPr>
          <w:p w:rsidR="00404548" w:rsidRDefault="00FF0F3A">
            <w:pPr>
              <w:spacing w:after="0"/>
              <w:ind w:left="135"/>
            </w:pPr>
            <w:hyperlink r:id="rId24">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22</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Экология 2. Упаковка</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23.10.2023 </w:t>
            </w:r>
          </w:p>
        </w:tc>
        <w:tc>
          <w:tcPr>
            <w:tcW w:w="3260" w:type="dxa"/>
            <w:tcMar>
              <w:top w:w="50" w:type="dxa"/>
              <w:left w:w="100" w:type="dxa"/>
            </w:tcMar>
            <w:vAlign w:val="center"/>
          </w:tcPr>
          <w:p w:rsidR="00404548" w:rsidRDefault="00FF0F3A">
            <w:pPr>
              <w:spacing w:after="0"/>
              <w:ind w:left="135"/>
            </w:pPr>
            <w:hyperlink r:id="rId25">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23</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ЕГЭ в фокусе 2. Практикум по выполнению заданий формата ЕГЭ</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24.10.2023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lastRenderedPageBreak/>
              <w:t>24</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Подготовка к контрольной работе</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26.10.2023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25</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Контрольная работа по теме "Отношения"</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07.11.2023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26</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Работа над ошибками.</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09.11.2023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27</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3</w:t>
            </w:r>
            <w:r>
              <w:rPr>
                <w:rFonts w:ascii="Times New Roman" w:hAnsi="Times New Roman"/>
                <w:color w:val="000000"/>
                <w:sz w:val="24"/>
              </w:rPr>
              <w:t>a</w:t>
            </w:r>
            <w:r w:rsidRPr="00501567">
              <w:rPr>
                <w:rFonts w:ascii="Times New Roman" w:hAnsi="Times New Roman"/>
                <w:color w:val="000000"/>
                <w:sz w:val="24"/>
                <w:lang w:val="ru-RU"/>
              </w:rPr>
              <w:t xml:space="preserve"> Чтение и лексика Жертвы преступлений</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13.11.2023 </w:t>
            </w:r>
          </w:p>
        </w:tc>
        <w:tc>
          <w:tcPr>
            <w:tcW w:w="3260" w:type="dxa"/>
            <w:tcMar>
              <w:top w:w="50" w:type="dxa"/>
              <w:left w:w="100" w:type="dxa"/>
            </w:tcMar>
            <w:vAlign w:val="center"/>
          </w:tcPr>
          <w:p w:rsidR="00404548" w:rsidRDefault="00FF0F3A">
            <w:pPr>
              <w:spacing w:after="0"/>
              <w:ind w:left="135"/>
            </w:pPr>
            <w:hyperlink r:id="rId26">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28</w:t>
            </w:r>
          </w:p>
        </w:tc>
        <w:tc>
          <w:tcPr>
            <w:tcW w:w="3422" w:type="dxa"/>
            <w:tcMar>
              <w:top w:w="50" w:type="dxa"/>
              <w:left w:w="100" w:type="dxa"/>
            </w:tcMar>
            <w:vAlign w:val="center"/>
          </w:tcPr>
          <w:p w:rsidR="00404548" w:rsidRDefault="00501567">
            <w:pPr>
              <w:spacing w:after="0"/>
              <w:ind w:left="135"/>
            </w:pPr>
            <w:r w:rsidRPr="00501567">
              <w:rPr>
                <w:rFonts w:ascii="Times New Roman" w:hAnsi="Times New Roman"/>
                <w:color w:val="000000"/>
                <w:sz w:val="24"/>
                <w:lang w:val="ru-RU"/>
              </w:rPr>
              <w:t>3</w:t>
            </w:r>
            <w:r>
              <w:rPr>
                <w:rFonts w:ascii="Times New Roman" w:hAnsi="Times New Roman"/>
                <w:color w:val="000000"/>
                <w:sz w:val="24"/>
              </w:rPr>
              <w:t>b</w:t>
            </w:r>
            <w:r w:rsidRPr="00501567">
              <w:rPr>
                <w:rFonts w:ascii="Times New Roman" w:hAnsi="Times New Roman"/>
                <w:color w:val="000000"/>
                <w:sz w:val="24"/>
                <w:lang w:val="ru-RU"/>
              </w:rPr>
              <w:t xml:space="preserve"> Аудирование и устная речь. </w:t>
            </w:r>
            <w:r>
              <w:rPr>
                <w:rFonts w:ascii="Times New Roman" w:hAnsi="Times New Roman"/>
                <w:color w:val="000000"/>
                <w:sz w:val="24"/>
              </w:rPr>
              <w:t>Права и обязанности.</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14.11.2023 </w:t>
            </w:r>
          </w:p>
        </w:tc>
        <w:tc>
          <w:tcPr>
            <w:tcW w:w="3260" w:type="dxa"/>
            <w:tcMar>
              <w:top w:w="50" w:type="dxa"/>
              <w:left w:w="100" w:type="dxa"/>
            </w:tcMar>
            <w:vAlign w:val="center"/>
          </w:tcPr>
          <w:p w:rsidR="00404548" w:rsidRDefault="00FF0F3A">
            <w:pPr>
              <w:spacing w:after="0"/>
              <w:ind w:left="135"/>
            </w:pPr>
            <w:hyperlink r:id="rId27">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29</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3с Грамматика. Инфинитив. Герундий.</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16.11.2023 </w:t>
            </w:r>
          </w:p>
        </w:tc>
        <w:tc>
          <w:tcPr>
            <w:tcW w:w="3260" w:type="dxa"/>
            <w:tcMar>
              <w:top w:w="50" w:type="dxa"/>
              <w:left w:w="100" w:type="dxa"/>
            </w:tcMar>
            <w:vAlign w:val="center"/>
          </w:tcPr>
          <w:p w:rsidR="00404548" w:rsidRDefault="00FF0F3A">
            <w:pPr>
              <w:spacing w:after="0"/>
              <w:ind w:left="135"/>
            </w:pPr>
            <w:hyperlink r:id="rId28">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30</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3с Грамматика. Инфинитив. Герундий.</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20.11.2023 </w:t>
            </w:r>
          </w:p>
        </w:tc>
        <w:tc>
          <w:tcPr>
            <w:tcW w:w="3260" w:type="dxa"/>
            <w:tcMar>
              <w:top w:w="50" w:type="dxa"/>
              <w:left w:w="100" w:type="dxa"/>
            </w:tcMar>
            <w:vAlign w:val="center"/>
          </w:tcPr>
          <w:p w:rsidR="00404548" w:rsidRDefault="00FF0F3A">
            <w:pPr>
              <w:spacing w:after="0"/>
              <w:ind w:left="135"/>
            </w:pPr>
            <w:hyperlink r:id="rId29">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31</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3</w:t>
            </w:r>
            <w:r>
              <w:rPr>
                <w:rFonts w:ascii="Times New Roman" w:hAnsi="Times New Roman"/>
                <w:color w:val="000000"/>
                <w:sz w:val="24"/>
              </w:rPr>
              <w:t>d</w:t>
            </w:r>
            <w:r w:rsidRPr="00501567">
              <w:rPr>
                <w:rFonts w:ascii="Times New Roman" w:hAnsi="Times New Roman"/>
                <w:color w:val="000000"/>
                <w:sz w:val="24"/>
                <w:lang w:val="ru-RU"/>
              </w:rPr>
              <w:t xml:space="preserve"> Литература. Ч. Диккенс. «Большие надежды»</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21.11.2023 </w:t>
            </w:r>
          </w:p>
        </w:tc>
        <w:tc>
          <w:tcPr>
            <w:tcW w:w="3260" w:type="dxa"/>
            <w:tcMar>
              <w:top w:w="50" w:type="dxa"/>
              <w:left w:w="100" w:type="dxa"/>
            </w:tcMar>
            <w:vAlign w:val="center"/>
          </w:tcPr>
          <w:p w:rsidR="00404548" w:rsidRDefault="00FF0F3A">
            <w:pPr>
              <w:spacing w:after="0"/>
              <w:ind w:left="135"/>
            </w:pPr>
            <w:hyperlink r:id="rId30">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32</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Урок чтения</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23.11.2023 </w:t>
            </w:r>
          </w:p>
        </w:tc>
        <w:tc>
          <w:tcPr>
            <w:tcW w:w="3260" w:type="dxa"/>
            <w:tcMar>
              <w:top w:w="50" w:type="dxa"/>
              <w:left w:w="100" w:type="dxa"/>
            </w:tcMar>
            <w:vAlign w:val="center"/>
          </w:tcPr>
          <w:p w:rsidR="00404548" w:rsidRDefault="00FF0F3A">
            <w:pPr>
              <w:spacing w:after="0"/>
              <w:ind w:left="135"/>
            </w:pPr>
            <w:hyperlink r:id="rId31">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33</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3</w:t>
            </w:r>
            <w:r>
              <w:rPr>
                <w:rFonts w:ascii="Times New Roman" w:hAnsi="Times New Roman"/>
                <w:color w:val="000000"/>
                <w:sz w:val="24"/>
              </w:rPr>
              <w:t>e</w:t>
            </w:r>
            <w:r w:rsidRPr="00501567">
              <w:rPr>
                <w:rFonts w:ascii="Times New Roman" w:hAnsi="Times New Roman"/>
                <w:color w:val="000000"/>
                <w:sz w:val="24"/>
                <w:lang w:val="ru-RU"/>
              </w:rPr>
              <w:t xml:space="preserve"> Письмо. Эссе «Своё мнение»</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27.11.2023 </w:t>
            </w:r>
          </w:p>
        </w:tc>
        <w:tc>
          <w:tcPr>
            <w:tcW w:w="3260" w:type="dxa"/>
            <w:tcMar>
              <w:top w:w="50" w:type="dxa"/>
              <w:left w:w="100" w:type="dxa"/>
            </w:tcMar>
            <w:vAlign w:val="center"/>
          </w:tcPr>
          <w:p w:rsidR="00404548" w:rsidRDefault="00FF0F3A">
            <w:pPr>
              <w:spacing w:after="0"/>
              <w:ind w:left="135"/>
            </w:pPr>
            <w:hyperlink r:id="rId32">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34</w:t>
            </w:r>
          </w:p>
        </w:tc>
        <w:tc>
          <w:tcPr>
            <w:tcW w:w="3422" w:type="dxa"/>
            <w:tcMar>
              <w:top w:w="50" w:type="dxa"/>
              <w:left w:w="100" w:type="dxa"/>
            </w:tcMar>
            <w:vAlign w:val="center"/>
          </w:tcPr>
          <w:p w:rsidR="00404548" w:rsidRDefault="00501567">
            <w:pPr>
              <w:spacing w:after="0"/>
              <w:ind w:left="135"/>
            </w:pPr>
            <w:r w:rsidRPr="00501567">
              <w:rPr>
                <w:rFonts w:ascii="Times New Roman" w:hAnsi="Times New Roman"/>
                <w:color w:val="000000"/>
                <w:sz w:val="24"/>
                <w:lang w:val="ru-RU"/>
              </w:rPr>
              <w:t xml:space="preserve">Культуроведение 3. «Статуя Свободы» М/предметные связи. </w:t>
            </w:r>
            <w:r>
              <w:rPr>
                <w:rFonts w:ascii="Times New Roman" w:hAnsi="Times New Roman"/>
                <w:color w:val="000000"/>
                <w:sz w:val="24"/>
              </w:rPr>
              <w:t>«Мои права».</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28.11.2023 </w:t>
            </w:r>
          </w:p>
        </w:tc>
        <w:tc>
          <w:tcPr>
            <w:tcW w:w="3260" w:type="dxa"/>
            <w:tcMar>
              <w:top w:w="50" w:type="dxa"/>
              <w:left w:w="100" w:type="dxa"/>
            </w:tcMar>
            <w:vAlign w:val="center"/>
          </w:tcPr>
          <w:p w:rsidR="00404548" w:rsidRDefault="00FF0F3A">
            <w:pPr>
              <w:spacing w:after="0"/>
              <w:ind w:left="135"/>
            </w:pPr>
            <w:hyperlink r:id="rId33">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35</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Экология 3. Заботишься ли ты об охране окружающей среды?</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30.11.2023 </w:t>
            </w:r>
          </w:p>
        </w:tc>
        <w:tc>
          <w:tcPr>
            <w:tcW w:w="3260" w:type="dxa"/>
            <w:tcMar>
              <w:top w:w="50" w:type="dxa"/>
              <w:left w:w="100" w:type="dxa"/>
            </w:tcMar>
            <w:vAlign w:val="center"/>
          </w:tcPr>
          <w:p w:rsidR="00404548" w:rsidRDefault="00FF0F3A">
            <w:pPr>
              <w:spacing w:after="0"/>
              <w:ind w:left="135"/>
            </w:pPr>
            <w:hyperlink r:id="rId34">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36</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ЕГЭ в фокусе 3. Практикум по выполнению заданий формата ЕГЭ</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04.12.2023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lastRenderedPageBreak/>
              <w:t>37</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Контрольная работа по теме "Ответственность".</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05.12.2023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38</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Работа над ошибками</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07.12.2023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39</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4</w:t>
            </w:r>
            <w:r>
              <w:rPr>
                <w:rFonts w:ascii="Times New Roman" w:hAnsi="Times New Roman"/>
                <w:color w:val="000000"/>
                <w:sz w:val="24"/>
              </w:rPr>
              <w:t>a</w:t>
            </w:r>
            <w:r w:rsidRPr="00501567">
              <w:rPr>
                <w:rFonts w:ascii="Times New Roman" w:hAnsi="Times New Roman"/>
                <w:color w:val="000000"/>
                <w:sz w:val="24"/>
                <w:lang w:val="ru-RU"/>
              </w:rPr>
              <w:t xml:space="preserve"> Чтение и лексика Несмотря ни на что.</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11.12.2023 </w:t>
            </w:r>
          </w:p>
        </w:tc>
        <w:tc>
          <w:tcPr>
            <w:tcW w:w="3260" w:type="dxa"/>
            <w:tcMar>
              <w:top w:w="50" w:type="dxa"/>
              <w:left w:w="100" w:type="dxa"/>
            </w:tcMar>
            <w:vAlign w:val="center"/>
          </w:tcPr>
          <w:p w:rsidR="00404548" w:rsidRDefault="00FF0F3A">
            <w:pPr>
              <w:spacing w:after="0"/>
              <w:ind w:left="135"/>
            </w:pPr>
            <w:hyperlink r:id="rId35">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40</w:t>
            </w:r>
          </w:p>
        </w:tc>
        <w:tc>
          <w:tcPr>
            <w:tcW w:w="3422" w:type="dxa"/>
            <w:tcMar>
              <w:top w:w="50" w:type="dxa"/>
              <w:left w:w="100" w:type="dxa"/>
            </w:tcMar>
            <w:vAlign w:val="center"/>
          </w:tcPr>
          <w:p w:rsidR="00404548" w:rsidRDefault="00501567">
            <w:pPr>
              <w:spacing w:after="0"/>
              <w:ind w:left="135"/>
            </w:pPr>
            <w:r w:rsidRPr="00501567">
              <w:rPr>
                <w:rFonts w:ascii="Times New Roman" w:hAnsi="Times New Roman"/>
                <w:color w:val="000000"/>
                <w:sz w:val="24"/>
                <w:lang w:val="ru-RU"/>
              </w:rPr>
              <w:t>4</w:t>
            </w:r>
            <w:r>
              <w:rPr>
                <w:rFonts w:ascii="Times New Roman" w:hAnsi="Times New Roman"/>
                <w:color w:val="000000"/>
                <w:sz w:val="24"/>
              </w:rPr>
              <w:t>b</w:t>
            </w:r>
            <w:r w:rsidRPr="00501567">
              <w:rPr>
                <w:rFonts w:ascii="Times New Roman" w:hAnsi="Times New Roman"/>
                <w:color w:val="000000"/>
                <w:sz w:val="24"/>
                <w:lang w:val="ru-RU"/>
              </w:rPr>
              <w:t xml:space="preserve"> Аудирование и устная речь. </w:t>
            </w:r>
            <w:r>
              <w:rPr>
                <w:rFonts w:ascii="Times New Roman" w:hAnsi="Times New Roman"/>
                <w:color w:val="000000"/>
                <w:sz w:val="24"/>
              </w:rPr>
              <w:t>Болезни.</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12.12.2023 </w:t>
            </w:r>
          </w:p>
        </w:tc>
        <w:tc>
          <w:tcPr>
            <w:tcW w:w="3260" w:type="dxa"/>
            <w:tcMar>
              <w:top w:w="50" w:type="dxa"/>
              <w:left w:w="100" w:type="dxa"/>
            </w:tcMar>
            <w:vAlign w:val="center"/>
          </w:tcPr>
          <w:p w:rsidR="00404548" w:rsidRDefault="00FF0F3A">
            <w:pPr>
              <w:spacing w:after="0"/>
              <w:ind w:left="135"/>
            </w:pPr>
            <w:hyperlink r:id="rId36">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41</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4с Грамматика. Страдательный залог</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14.12.2023 </w:t>
            </w:r>
          </w:p>
        </w:tc>
        <w:tc>
          <w:tcPr>
            <w:tcW w:w="3260" w:type="dxa"/>
            <w:tcMar>
              <w:top w:w="50" w:type="dxa"/>
              <w:left w:w="100" w:type="dxa"/>
            </w:tcMar>
            <w:vAlign w:val="center"/>
          </w:tcPr>
          <w:p w:rsidR="00404548" w:rsidRDefault="00FF0F3A">
            <w:pPr>
              <w:spacing w:after="0"/>
              <w:ind w:left="135"/>
            </w:pPr>
            <w:hyperlink r:id="rId37">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42</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4с Грамматика. Страдательный залог</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18.12.2023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43</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4</w:t>
            </w:r>
            <w:r>
              <w:rPr>
                <w:rFonts w:ascii="Times New Roman" w:hAnsi="Times New Roman"/>
                <w:color w:val="000000"/>
                <w:sz w:val="24"/>
              </w:rPr>
              <w:t>d</w:t>
            </w:r>
            <w:r w:rsidRPr="00501567">
              <w:rPr>
                <w:rFonts w:ascii="Times New Roman" w:hAnsi="Times New Roman"/>
                <w:color w:val="000000"/>
                <w:sz w:val="24"/>
                <w:lang w:val="ru-RU"/>
              </w:rPr>
              <w:t xml:space="preserve"> Литература. М. Твен « Приключения Т.Сойера»</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19.12.2023 </w:t>
            </w:r>
          </w:p>
        </w:tc>
        <w:tc>
          <w:tcPr>
            <w:tcW w:w="3260" w:type="dxa"/>
            <w:tcMar>
              <w:top w:w="50" w:type="dxa"/>
              <w:left w:w="100" w:type="dxa"/>
            </w:tcMar>
            <w:vAlign w:val="center"/>
          </w:tcPr>
          <w:p w:rsidR="00404548" w:rsidRDefault="00FF0F3A">
            <w:pPr>
              <w:spacing w:after="0"/>
              <w:ind w:left="135"/>
            </w:pPr>
            <w:hyperlink r:id="rId38">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44</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Урок чтения</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21.12.2023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45</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4e Письмо. Рассказы.</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25.12.2023 </w:t>
            </w:r>
          </w:p>
        </w:tc>
        <w:tc>
          <w:tcPr>
            <w:tcW w:w="3260" w:type="dxa"/>
            <w:tcMar>
              <w:top w:w="50" w:type="dxa"/>
              <w:left w:w="100" w:type="dxa"/>
            </w:tcMar>
            <w:vAlign w:val="center"/>
          </w:tcPr>
          <w:p w:rsidR="00404548" w:rsidRDefault="00FF0F3A">
            <w:pPr>
              <w:spacing w:after="0"/>
              <w:ind w:left="135"/>
            </w:pPr>
            <w:hyperlink r:id="rId39">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46</w:t>
            </w:r>
          </w:p>
        </w:tc>
        <w:tc>
          <w:tcPr>
            <w:tcW w:w="3422" w:type="dxa"/>
            <w:tcMar>
              <w:top w:w="50" w:type="dxa"/>
              <w:left w:w="100" w:type="dxa"/>
            </w:tcMar>
            <w:vAlign w:val="center"/>
          </w:tcPr>
          <w:p w:rsidR="00404548" w:rsidRDefault="00501567">
            <w:pPr>
              <w:spacing w:after="0"/>
              <w:ind w:left="135"/>
            </w:pPr>
            <w:r w:rsidRPr="00501567">
              <w:rPr>
                <w:rFonts w:ascii="Times New Roman" w:hAnsi="Times New Roman"/>
                <w:color w:val="000000"/>
                <w:sz w:val="24"/>
                <w:lang w:val="ru-RU"/>
              </w:rPr>
              <w:t xml:space="preserve">Культуроведение 4. «Ф. Найтингейл» М. предметные связи. </w:t>
            </w:r>
            <w:r>
              <w:rPr>
                <w:rFonts w:ascii="Times New Roman" w:hAnsi="Times New Roman"/>
                <w:color w:val="000000"/>
                <w:sz w:val="24"/>
              </w:rPr>
              <w:t>История</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26.12.2023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47</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Экология 4. Загрязнение воды</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28.12.2023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48</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ЕГЭ в фокусе 4. Практикум по выполнению заданий формата ЕГЭ</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09.01.2024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49</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Контрольная работа по теме "Опасность"</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11.01.2024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50</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Работа над ошибками</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15.01.2024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lastRenderedPageBreak/>
              <w:t>51</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5</w:t>
            </w:r>
            <w:r>
              <w:rPr>
                <w:rFonts w:ascii="Times New Roman" w:hAnsi="Times New Roman"/>
                <w:color w:val="000000"/>
                <w:sz w:val="24"/>
              </w:rPr>
              <w:t>a</w:t>
            </w:r>
            <w:r w:rsidRPr="00501567">
              <w:rPr>
                <w:rFonts w:ascii="Times New Roman" w:hAnsi="Times New Roman"/>
                <w:color w:val="000000"/>
                <w:sz w:val="24"/>
                <w:lang w:val="ru-RU"/>
              </w:rPr>
              <w:t xml:space="preserve"> Чтение и лексика Жизнь на улице.</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16.01.2024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52</w:t>
            </w:r>
          </w:p>
        </w:tc>
        <w:tc>
          <w:tcPr>
            <w:tcW w:w="3422" w:type="dxa"/>
            <w:tcMar>
              <w:top w:w="50" w:type="dxa"/>
              <w:left w:w="100" w:type="dxa"/>
            </w:tcMar>
            <w:vAlign w:val="center"/>
          </w:tcPr>
          <w:p w:rsidR="00404548" w:rsidRDefault="00501567">
            <w:pPr>
              <w:spacing w:after="0"/>
              <w:ind w:left="135"/>
            </w:pPr>
            <w:r w:rsidRPr="00501567">
              <w:rPr>
                <w:rFonts w:ascii="Times New Roman" w:hAnsi="Times New Roman"/>
                <w:color w:val="000000"/>
                <w:sz w:val="24"/>
                <w:lang w:val="ru-RU"/>
              </w:rPr>
              <w:t>5</w:t>
            </w:r>
            <w:r>
              <w:rPr>
                <w:rFonts w:ascii="Times New Roman" w:hAnsi="Times New Roman"/>
                <w:color w:val="000000"/>
                <w:sz w:val="24"/>
              </w:rPr>
              <w:t>b</w:t>
            </w:r>
            <w:r w:rsidRPr="00501567">
              <w:rPr>
                <w:rFonts w:ascii="Times New Roman" w:hAnsi="Times New Roman"/>
                <w:color w:val="000000"/>
                <w:sz w:val="24"/>
                <w:lang w:val="ru-RU"/>
              </w:rPr>
              <w:t xml:space="preserve"> Аудирование и устная речь. </w:t>
            </w:r>
            <w:r>
              <w:rPr>
                <w:rFonts w:ascii="Times New Roman" w:hAnsi="Times New Roman"/>
                <w:color w:val="000000"/>
                <w:sz w:val="24"/>
              </w:rPr>
              <w:t>Проблемы взаимоотношений с соседями.</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18.01.2024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53</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5с Грамматика. Модальные глаголы.</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22.01.2024 </w:t>
            </w:r>
          </w:p>
        </w:tc>
        <w:tc>
          <w:tcPr>
            <w:tcW w:w="3260" w:type="dxa"/>
            <w:tcMar>
              <w:top w:w="50" w:type="dxa"/>
              <w:left w:w="100" w:type="dxa"/>
            </w:tcMar>
            <w:vAlign w:val="center"/>
          </w:tcPr>
          <w:p w:rsidR="00404548" w:rsidRDefault="00FF0F3A">
            <w:pPr>
              <w:spacing w:after="0"/>
              <w:ind w:left="135"/>
            </w:pPr>
            <w:hyperlink r:id="rId40">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54</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5с Грамматика. Модальные глаголы.</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23.01.2024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55</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5</w:t>
            </w:r>
            <w:r>
              <w:rPr>
                <w:rFonts w:ascii="Times New Roman" w:hAnsi="Times New Roman"/>
                <w:color w:val="000000"/>
                <w:sz w:val="24"/>
              </w:rPr>
              <w:t>d</w:t>
            </w:r>
            <w:r w:rsidRPr="00501567">
              <w:rPr>
                <w:rFonts w:ascii="Times New Roman" w:hAnsi="Times New Roman"/>
                <w:color w:val="000000"/>
                <w:sz w:val="24"/>
                <w:lang w:val="ru-RU"/>
              </w:rPr>
              <w:t xml:space="preserve"> Литература Т.Харди «Тесс из рода Д‘Эрбервиль»</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25.01.2024 </w:t>
            </w:r>
          </w:p>
        </w:tc>
        <w:tc>
          <w:tcPr>
            <w:tcW w:w="3260" w:type="dxa"/>
            <w:tcMar>
              <w:top w:w="50" w:type="dxa"/>
              <w:left w:w="100" w:type="dxa"/>
            </w:tcMar>
            <w:vAlign w:val="center"/>
          </w:tcPr>
          <w:p w:rsidR="00404548" w:rsidRDefault="00FF0F3A">
            <w:pPr>
              <w:spacing w:after="0"/>
              <w:ind w:left="135"/>
            </w:pPr>
            <w:hyperlink r:id="rId41">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56</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Урок чтения</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29.01.2024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57</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5</w:t>
            </w:r>
            <w:r>
              <w:rPr>
                <w:rFonts w:ascii="Times New Roman" w:hAnsi="Times New Roman"/>
                <w:color w:val="000000"/>
                <w:sz w:val="24"/>
              </w:rPr>
              <w:t>e</w:t>
            </w:r>
            <w:r w:rsidRPr="00501567">
              <w:rPr>
                <w:rFonts w:ascii="Times New Roman" w:hAnsi="Times New Roman"/>
                <w:color w:val="000000"/>
                <w:sz w:val="24"/>
                <w:lang w:val="ru-RU"/>
              </w:rPr>
              <w:t xml:space="preserve"> Письмо. Письма-предложения, рекомендации.</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30.01.2024 </w:t>
            </w:r>
          </w:p>
        </w:tc>
        <w:tc>
          <w:tcPr>
            <w:tcW w:w="3260" w:type="dxa"/>
            <w:tcMar>
              <w:top w:w="50" w:type="dxa"/>
              <w:left w:w="100" w:type="dxa"/>
            </w:tcMar>
            <w:vAlign w:val="center"/>
          </w:tcPr>
          <w:p w:rsidR="00404548" w:rsidRDefault="00FF0F3A">
            <w:pPr>
              <w:spacing w:after="0"/>
              <w:ind w:left="135"/>
            </w:pPr>
            <w:hyperlink r:id="rId42">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58</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Культуроведение 5 «Дом»</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01.02.2024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59</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М/предметные связи. География</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05.02.2024 </w:t>
            </w:r>
          </w:p>
        </w:tc>
        <w:tc>
          <w:tcPr>
            <w:tcW w:w="3260" w:type="dxa"/>
            <w:tcMar>
              <w:top w:w="50" w:type="dxa"/>
              <w:left w:w="100" w:type="dxa"/>
            </w:tcMar>
            <w:vAlign w:val="center"/>
          </w:tcPr>
          <w:p w:rsidR="00404548" w:rsidRDefault="00FF0F3A">
            <w:pPr>
              <w:spacing w:after="0"/>
              <w:ind w:left="135"/>
            </w:pPr>
            <w:hyperlink r:id="rId43">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60</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Экология 5. Зелёные пояса.</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06.02.2024 </w:t>
            </w:r>
          </w:p>
        </w:tc>
        <w:tc>
          <w:tcPr>
            <w:tcW w:w="3260" w:type="dxa"/>
            <w:tcMar>
              <w:top w:w="50" w:type="dxa"/>
              <w:left w:w="100" w:type="dxa"/>
            </w:tcMar>
            <w:vAlign w:val="center"/>
          </w:tcPr>
          <w:p w:rsidR="00404548" w:rsidRDefault="00FF0F3A">
            <w:pPr>
              <w:spacing w:after="0"/>
              <w:ind w:left="135"/>
            </w:pPr>
            <w:hyperlink r:id="rId44">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61</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ЕГЭ в фокусе 5. Практикум по выполнению заданий формата ЕГЭ</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08.02.2024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62</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Подготовка к контрольной работе</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12.02.2024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63</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 xml:space="preserve">Контрольная работа по теме </w:t>
            </w:r>
            <w:r w:rsidRPr="00501567">
              <w:rPr>
                <w:rFonts w:ascii="Times New Roman" w:hAnsi="Times New Roman"/>
                <w:color w:val="000000"/>
                <w:sz w:val="24"/>
                <w:lang w:val="ru-RU"/>
              </w:rPr>
              <w:lastRenderedPageBreak/>
              <w:t>"Кто ты?"</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lastRenderedPageBreak/>
              <w:t>64</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Работа над ошибками.</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15.02.2024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65</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6</w:t>
            </w:r>
            <w:r>
              <w:rPr>
                <w:rFonts w:ascii="Times New Roman" w:hAnsi="Times New Roman"/>
                <w:color w:val="000000"/>
                <w:sz w:val="24"/>
              </w:rPr>
              <w:t>a</w:t>
            </w:r>
            <w:r w:rsidRPr="00501567">
              <w:rPr>
                <w:rFonts w:ascii="Times New Roman" w:hAnsi="Times New Roman"/>
                <w:color w:val="000000"/>
                <w:sz w:val="24"/>
                <w:lang w:val="ru-RU"/>
              </w:rPr>
              <w:t xml:space="preserve"> Чтение и лексика В космосе.</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19.02.2024 </w:t>
            </w:r>
          </w:p>
        </w:tc>
        <w:tc>
          <w:tcPr>
            <w:tcW w:w="3260" w:type="dxa"/>
            <w:tcMar>
              <w:top w:w="50" w:type="dxa"/>
              <w:left w:w="100" w:type="dxa"/>
            </w:tcMar>
            <w:vAlign w:val="center"/>
          </w:tcPr>
          <w:p w:rsidR="00404548" w:rsidRDefault="00FF0F3A">
            <w:pPr>
              <w:spacing w:after="0"/>
              <w:ind w:left="135"/>
            </w:pPr>
            <w:hyperlink r:id="rId45">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66</w:t>
            </w:r>
          </w:p>
        </w:tc>
        <w:tc>
          <w:tcPr>
            <w:tcW w:w="3422" w:type="dxa"/>
            <w:tcMar>
              <w:top w:w="50" w:type="dxa"/>
              <w:left w:w="100" w:type="dxa"/>
            </w:tcMar>
            <w:vAlign w:val="center"/>
          </w:tcPr>
          <w:p w:rsidR="00404548" w:rsidRDefault="00501567">
            <w:pPr>
              <w:spacing w:after="0"/>
              <w:ind w:left="135"/>
            </w:pPr>
            <w:r w:rsidRPr="00501567">
              <w:rPr>
                <w:rFonts w:ascii="Times New Roman" w:hAnsi="Times New Roman"/>
                <w:color w:val="000000"/>
                <w:sz w:val="24"/>
                <w:lang w:val="ru-RU"/>
              </w:rPr>
              <w:t>6</w:t>
            </w:r>
            <w:r>
              <w:rPr>
                <w:rFonts w:ascii="Times New Roman" w:hAnsi="Times New Roman"/>
                <w:color w:val="000000"/>
                <w:sz w:val="24"/>
              </w:rPr>
              <w:t>b</w:t>
            </w:r>
            <w:r w:rsidRPr="00501567">
              <w:rPr>
                <w:rFonts w:ascii="Times New Roman" w:hAnsi="Times New Roman"/>
                <w:color w:val="000000"/>
                <w:sz w:val="24"/>
                <w:lang w:val="ru-RU"/>
              </w:rPr>
              <w:t xml:space="preserve"> Аудирование и устная речь. </w:t>
            </w:r>
            <w:r>
              <w:rPr>
                <w:rFonts w:ascii="Times New Roman" w:hAnsi="Times New Roman"/>
                <w:color w:val="000000"/>
                <w:sz w:val="24"/>
              </w:rPr>
              <w:t>СМИ</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20.02.2024 </w:t>
            </w:r>
          </w:p>
        </w:tc>
        <w:tc>
          <w:tcPr>
            <w:tcW w:w="3260" w:type="dxa"/>
            <w:tcMar>
              <w:top w:w="50" w:type="dxa"/>
              <w:left w:w="100" w:type="dxa"/>
            </w:tcMar>
            <w:vAlign w:val="center"/>
          </w:tcPr>
          <w:p w:rsidR="00404548" w:rsidRDefault="00FF0F3A">
            <w:pPr>
              <w:spacing w:after="0"/>
              <w:ind w:left="135"/>
            </w:pPr>
            <w:hyperlink r:id="rId46">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67</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6с Грамматика. Косвенная речь</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22.02.2024 </w:t>
            </w:r>
          </w:p>
        </w:tc>
        <w:tc>
          <w:tcPr>
            <w:tcW w:w="3260" w:type="dxa"/>
            <w:tcMar>
              <w:top w:w="50" w:type="dxa"/>
              <w:left w:w="100" w:type="dxa"/>
            </w:tcMar>
            <w:vAlign w:val="center"/>
          </w:tcPr>
          <w:p w:rsidR="00404548" w:rsidRDefault="00FF0F3A">
            <w:pPr>
              <w:spacing w:after="0"/>
              <w:ind w:left="135"/>
            </w:pPr>
            <w:hyperlink r:id="rId47">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68</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6с Грамматика. Косвенная речь</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26.02.2024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69</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 xml:space="preserve">6 </w:t>
            </w:r>
            <w:r>
              <w:rPr>
                <w:rFonts w:ascii="Times New Roman" w:hAnsi="Times New Roman"/>
                <w:color w:val="000000"/>
                <w:sz w:val="24"/>
              </w:rPr>
              <w:t>d</w:t>
            </w:r>
            <w:r w:rsidRPr="00501567">
              <w:rPr>
                <w:rFonts w:ascii="Times New Roman" w:hAnsi="Times New Roman"/>
                <w:color w:val="000000"/>
                <w:sz w:val="24"/>
                <w:lang w:val="ru-RU"/>
              </w:rPr>
              <w:t xml:space="preserve"> Литература Д. Лондон «Белый Клык»</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27.02.2024 </w:t>
            </w:r>
          </w:p>
        </w:tc>
        <w:tc>
          <w:tcPr>
            <w:tcW w:w="3260" w:type="dxa"/>
            <w:tcMar>
              <w:top w:w="50" w:type="dxa"/>
              <w:left w:w="100" w:type="dxa"/>
            </w:tcMar>
            <w:vAlign w:val="center"/>
          </w:tcPr>
          <w:p w:rsidR="00404548" w:rsidRDefault="00FF0F3A">
            <w:pPr>
              <w:spacing w:after="0"/>
              <w:ind w:left="135"/>
            </w:pPr>
            <w:hyperlink r:id="rId48">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70</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Урок чтения</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29.02.2024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71</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6</w:t>
            </w:r>
            <w:r>
              <w:rPr>
                <w:rFonts w:ascii="Times New Roman" w:hAnsi="Times New Roman"/>
                <w:color w:val="000000"/>
                <w:sz w:val="24"/>
              </w:rPr>
              <w:t>e</w:t>
            </w:r>
            <w:r w:rsidRPr="00501567">
              <w:rPr>
                <w:rFonts w:ascii="Times New Roman" w:hAnsi="Times New Roman"/>
                <w:color w:val="000000"/>
                <w:sz w:val="24"/>
                <w:lang w:val="ru-RU"/>
              </w:rPr>
              <w:t xml:space="preserve"> Письмо. Эссе «За и против»</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04.03.2024 </w:t>
            </w:r>
          </w:p>
        </w:tc>
        <w:tc>
          <w:tcPr>
            <w:tcW w:w="3260" w:type="dxa"/>
            <w:tcMar>
              <w:top w:w="50" w:type="dxa"/>
              <w:left w:w="100" w:type="dxa"/>
            </w:tcMar>
            <w:vAlign w:val="center"/>
          </w:tcPr>
          <w:p w:rsidR="00404548" w:rsidRDefault="00FF0F3A">
            <w:pPr>
              <w:spacing w:after="0"/>
              <w:ind w:left="135"/>
            </w:pPr>
            <w:hyperlink r:id="rId49">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72</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Культуроведение 6. Языки Британских островов. М/предметные связи.</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05.03.2024 </w:t>
            </w:r>
          </w:p>
        </w:tc>
        <w:tc>
          <w:tcPr>
            <w:tcW w:w="3260" w:type="dxa"/>
            <w:tcMar>
              <w:top w:w="50" w:type="dxa"/>
              <w:left w:w="100" w:type="dxa"/>
            </w:tcMar>
            <w:vAlign w:val="center"/>
          </w:tcPr>
          <w:p w:rsidR="00404548" w:rsidRDefault="00FF0F3A">
            <w:pPr>
              <w:spacing w:after="0"/>
              <w:ind w:left="135"/>
            </w:pPr>
            <w:hyperlink r:id="rId50">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73</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Культуроведение 6. Языки Британских островов. М/предметные связи.</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07.03.2024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74</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Экология 6. Загрязнение океана.</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11.03.2024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75</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ЕГЭ в фокусе 6. Практикум по выполнению заданий формата ЕГЭ</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12.03.2024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76</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Подготовка к контрольной </w:t>
            </w:r>
            <w:r>
              <w:rPr>
                <w:rFonts w:ascii="Times New Roman" w:hAnsi="Times New Roman"/>
                <w:color w:val="000000"/>
                <w:sz w:val="24"/>
              </w:rPr>
              <w:lastRenderedPageBreak/>
              <w:t>работе</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lastRenderedPageBreak/>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14.03.2024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lastRenderedPageBreak/>
              <w:t>77</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Контрольная работа по теме "Общение"</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18.03.2024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78</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Работа над ошибками.</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19.03.2024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79</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7</w:t>
            </w:r>
            <w:r>
              <w:rPr>
                <w:rFonts w:ascii="Times New Roman" w:hAnsi="Times New Roman"/>
                <w:color w:val="000000"/>
                <w:sz w:val="24"/>
              </w:rPr>
              <w:t>a</w:t>
            </w:r>
            <w:r w:rsidRPr="00501567">
              <w:rPr>
                <w:rFonts w:ascii="Times New Roman" w:hAnsi="Times New Roman"/>
                <w:color w:val="000000"/>
                <w:sz w:val="24"/>
                <w:lang w:val="ru-RU"/>
              </w:rPr>
              <w:t xml:space="preserve"> Чтение и лексика У меня есть мечта…</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21.03.2024 </w:t>
            </w:r>
          </w:p>
        </w:tc>
        <w:tc>
          <w:tcPr>
            <w:tcW w:w="3260" w:type="dxa"/>
            <w:tcMar>
              <w:top w:w="50" w:type="dxa"/>
              <w:left w:w="100" w:type="dxa"/>
            </w:tcMar>
            <w:vAlign w:val="center"/>
          </w:tcPr>
          <w:p w:rsidR="00404548" w:rsidRDefault="00FF0F3A">
            <w:pPr>
              <w:spacing w:after="0"/>
              <w:ind w:left="135"/>
            </w:pPr>
            <w:hyperlink r:id="rId51">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80</w:t>
            </w:r>
          </w:p>
        </w:tc>
        <w:tc>
          <w:tcPr>
            <w:tcW w:w="3422" w:type="dxa"/>
            <w:tcMar>
              <w:top w:w="50" w:type="dxa"/>
              <w:left w:w="100" w:type="dxa"/>
            </w:tcMar>
            <w:vAlign w:val="center"/>
          </w:tcPr>
          <w:p w:rsidR="00404548" w:rsidRDefault="00501567">
            <w:pPr>
              <w:spacing w:after="0"/>
              <w:ind w:left="135"/>
            </w:pPr>
            <w:r w:rsidRPr="00501567">
              <w:rPr>
                <w:rFonts w:ascii="Times New Roman" w:hAnsi="Times New Roman"/>
                <w:color w:val="000000"/>
                <w:sz w:val="24"/>
                <w:lang w:val="ru-RU"/>
              </w:rPr>
              <w:t>7</w:t>
            </w:r>
            <w:r>
              <w:rPr>
                <w:rFonts w:ascii="Times New Roman" w:hAnsi="Times New Roman"/>
                <w:color w:val="000000"/>
                <w:sz w:val="24"/>
              </w:rPr>
              <w:t>b</w:t>
            </w:r>
            <w:r w:rsidRPr="00501567">
              <w:rPr>
                <w:rFonts w:ascii="Times New Roman" w:hAnsi="Times New Roman"/>
                <w:color w:val="000000"/>
                <w:sz w:val="24"/>
                <w:lang w:val="ru-RU"/>
              </w:rPr>
              <w:t xml:space="preserve"> Аудирование и устная речь. </w:t>
            </w:r>
            <w:r>
              <w:rPr>
                <w:rFonts w:ascii="Times New Roman" w:hAnsi="Times New Roman"/>
                <w:color w:val="000000"/>
                <w:sz w:val="24"/>
              </w:rPr>
              <w:t>Образование и обучение.</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01.04.2024 </w:t>
            </w:r>
          </w:p>
        </w:tc>
        <w:tc>
          <w:tcPr>
            <w:tcW w:w="3260" w:type="dxa"/>
            <w:tcMar>
              <w:top w:w="50" w:type="dxa"/>
              <w:left w:w="100" w:type="dxa"/>
            </w:tcMar>
            <w:vAlign w:val="center"/>
          </w:tcPr>
          <w:p w:rsidR="00404548" w:rsidRDefault="00FF0F3A">
            <w:pPr>
              <w:spacing w:after="0"/>
              <w:ind w:left="135"/>
            </w:pPr>
            <w:hyperlink r:id="rId52">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81</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7с Грамматика. Условные предложения</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02.04.2024 </w:t>
            </w:r>
          </w:p>
        </w:tc>
        <w:tc>
          <w:tcPr>
            <w:tcW w:w="3260" w:type="dxa"/>
            <w:tcMar>
              <w:top w:w="50" w:type="dxa"/>
              <w:left w:w="100" w:type="dxa"/>
            </w:tcMar>
            <w:vAlign w:val="center"/>
          </w:tcPr>
          <w:p w:rsidR="00404548" w:rsidRDefault="00FF0F3A">
            <w:pPr>
              <w:spacing w:after="0"/>
              <w:ind w:left="135"/>
            </w:pPr>
            <w:hyperlink r:id="rId53">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82</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7с Грамматика. Условные предложения</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04.04.2024 </w:t>
            </w:r>
          </w:p>
        </w:tc>
        <w:tc>
          <w:tcPr>
            <w:tcW w:w="3260" w:type="dxa"/>
            <w:tcMar>
              <w:top w:w="50" w:type="dxa"/>
              <w:left w:w="100" w:type="dxa"/>
            </w:tcMar>
            <w:vAlign w:val="center"/>
          </w:tcPr>
          <w:p w:rsidR="00404548" w:rsidRDefault="00FF0F3A">
            <w:pPr>
              <w:spacing w:after="0"/>
              <w:ind w:left="135"/>
            </w:pPr>
            <w:hyperlink r:id="rId54">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83</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7</w:t>
            </w:r>
            <w:r>
              <w:rPr>
                <w:rFonts w:ascii="Times New Roman" w:hAnsi="Times New Roman"/>
                <w:color w:val="000000"/>
                <w:sz w:val="24"/>
              </w:rPr>
              <w:t>d</w:t>
            </w:r>
            <w:r w:rsidRPr="00501567">
              <w:rPr>
                <w:rFonts w:ascii="Times New Roman" w:hAnsi="Times New Roman"/>
                <w:color w:val="000000"/>
                <w:sz w:val="24"/>
                <w:lang w:val="ru-RU"/>
              </w:rPr>
              <w:t xml:space="preserve"> Литература. Р. Киплинг «Если…»</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08.04.2024 </w:t>
            </w:r>
          </w:p>
        </w:tc>
        <w:tc>
          <w:tcPr>
            <w:tcW w:w="3260" w:type="dxa"/>
            <w:tcMar>
              <w:top w:w="50" w:type="dxa"/>
              <w:left w:w="100" w:type="dxa"/>
            </w:tcMar>
            <w:vAlign w:val="center"/>
          </w:tcPr>
          <w:p w:rsidR="00404548" w:rsidRDefault="00FF0F3A">
            <w:pPr>
              <w:spacing w:after="0"/>
              <w:ind w:left="135"/>
            </w:pPr>
            <w:hyperlink r:id="rId55">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84</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7</w:t>
            </w:r>
            <w:r>
              <w:rPr>
                <w:rFonts w:ascii="Times New Roman" w:hAnsi="Times New Roman"/>
                <w:color w:val="000000"/>
                <w:sz w:val="24"/>
              </w:rPr>
              <w:t>e</w:t>
            </w:r>
            <w:r w:rsidRPr="00501567">
              <w:rPr>
                <w:rFonts w:ascii="Times New Roman" w:hAnsi="Times New Roman"/>
                <w:color w:val="000000"/>
                <w:sz w:val="24"/>
                <w:lang w:val="ru-RU"/>
              </w:rPr>
              <w:t xml:space="preserve"> Письмо. Официальные письма /Электронные письма</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09.04.2024 </w:t>
            </w:r>
          </w:p>
        </w:tc>
        <w:tc>
          <w:tcPr>
            <w:tcW w:w="3260" w:type="dxa"/>
            <w:tcMar>
              <w:top w:w="50" w:type="dxa"/>
              <w:left w:w="100" w:type="dxa"/>
            </w:tcMar>
            <w:vAlign w:val="center"/>
          </w:tcPr>
          <w:p w:rsidR="00404548" w:rsidRDefault="00FF0F3A">
            <w:pPr>
              <w:spacing w:after="0"/>
              <w:ind w:left="135"/>
            </w:pPr>
            <w:hyperlink r:id="rId56">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85</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Культуроведение7. Студенческая жизнь. М/связи.</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11.04.2024 </w:t>
            </w:r>
          </w:p>
        </w:tc>
        <w:tc>
          <w:tcPr>
            <w:tcW w:w="3260" w:type="dxa"/>
            <w:tcMar>
              <w:top w:w="50" w:type="dxa"/>
              <w:left w:w="100" w:type="dxa"/>
            </w:tcMar>
            <w:vAlign w:val="center"/>
          </w:tcPr>
          <w:p w:rsidR="00404548" w:rsidRDefault="00FF0F3A">
            <w:pPr>
              <w:spacing w:after="0"/>
              <w:ind w:left="135"/>
            </w:pPr>
            <w:hyperlink r:id="rId57">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86</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Экология 7 Dian Fossey</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15.04.2024 </w:t>
            </w:r>
          </w:p>
        </w:tc>
        <w:tc>
          <w:tcPr>
            <w:tcW w:w="3260" w:type="dxa"/>
            <w:tcMar>
              <w:top w:w="50" w:type="dxa"/>
              <w:left w:w="100" w:type="dxa"/>
            </w:tcMar>
            <w:vAlign w:val="center"/>
          </w:tcPr>
          <w:p w:rsidR="00404548" w:rsidRDefault="00FF0F3A">
            <w:pPr>
              <w:spacing w:after="0"/>
              <w:ind w:left="135"/>
            </w:pPr>
            <w:hyperlink r:id="rId58">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87</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ЕГЭ в фокусе 7. Практикум по выполнению заданий формата ЕГЭ</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16.04.2024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88</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Контрольная работа по теме "Планы на будущее"</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18.04.2024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89</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8</w:t>
            </w:r>
            <w:r>
              <w:rPr>
                <w:rFonts w:ascii="Times New Roman" w:hAnsi="Times New Roman"/>
                <w:color w:val="000000"/>
                <w:sz w:val="24"/>
              </w:rPr>
              <w:t>a</w:t>
            </w:r>
            <w:r w:rsidRPr="00501567">
              <w:rPr>
                <w:rFonts w:ascii="Times New Roman" w:hAnsi="Times New Roman"/>
                <w:color w:val="000000"/>
                <w:sz w:val="24"/>
                <w:lang w:val="ru-RU"/>
              </w:rPr>
              <w:t xml:space="preserve"> Чтение и лексика. </w:t>
            </w:r>
            <w:r w:rsidRPr="00501567">
              <w:rPr>
                <w:rFonts w:ascii="Times New Roman" w:hAnsi="Times New Roman"/>
                <w:color w:val="000000"/>
                <w:sz w:val="24"/>
                <w:lang w:val="ru-RU"/>
              </w:rPr>
              <w:lastRenderedPageBreak/>
              <w:t>Загадочные таинственные места.</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22.04.2024 </w:t>
            </w:r>
          </w:p>
        </w:tc>
        <w:tc>
          <w:tcPr>
            <w:tcW w:w="3260" w:type="dxa"/>
            <w:tcMar>
              <w:top w:w="50" w:type="dxa"/>
              <w:left w:w="100" w:type="dxa"/>
            </w:tcMar>
            <w:vAlign w:val="center"/>
          </w:tcPr>
          <w:p w:rsidR="00404548" w:rsidRDefault="00FF0F3A">
            <w:pPr>
              <w:spacing w:after="0"/>
              <w:ind w:left="135"/>
            </w:pPr>
            <w:hyperlink r:id="rId59">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lastRenderedPageBreak/>
              <w:t>90</w:t>
            </w:r>
          </w:p>
        </w:tc>
        <w:tc>
          <w:tcPr>
            <w:tcW w:w="3422" w:type="dxa"/>
            <w:tcMar>
              <w:top w:w="50" w:type="dxa"/>
              <w:left w:w="100" w:type="dxa"/>
            </w:tcMar>
            <w:vAlign w:val="center"/>
          </w:tcPr>
          <w:p w:rsidR="00404548" w:rsidRDefault="00501567">
            <w:pPr>
              <w:spacing w:after="0"/>
              <w:ind w:left="135"/>
            </w:pPr>
            <w:r w:rsidRPr="00501567">
              <w:rPr>
                <w:rFonts w:ascii="Times New Roman" w:hAnsi="Times New Roman"/>
                <w:color w:val="000000"/>
                <w:sz w:val="24"/>
                <w:lang w:val="ru-RU"/>
              </w:rPr>
              <w:t>8</w:t>
            </w:r>
            <w:r>
              <w:rPr>
                <w:rFonts w:ascii="Times New Roman" w:hAnsi="Times New Roman"/>
                <w:color w:val="000000"/>
                <w:sz w:val="24"/>
              </w:rPr>
              <w:t>b</w:t>
            </w:r>
            <w:r w:rsidRPr="00501567">
              <w:rPr>
                <w:rFonts w:ascii="Times New Roman" w:hAnsi="Times New Roman"/>
                <w:color w:val="000000"/>
                <w:sz w:val="24"/>
                <w:lang w:val="ru-RU"/>
              </w:rPr>
              <w:t xml:space="preserve"> Аудирование и устная речь. </w:t>
            </w:r>
            <w:r>
              <w:rPr>
                <w:rFonts w:ascii="Times New Roman" w:hAnsi="Times New Roman"/>
                <w:color w:val="000000"/>
                <w:sz w:val="24"/>
              </w:rPr>
              <w:t>Аэропорты и Воздушные путешествия</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23.04.2024 </w:t>
            </w:r>
          </w:p>
        </w:tc>
        <w:tc>
          <w:tcPr>
            <w:tcW w:w="3260" w:type="dxa"/>
            <w:tcMar>
              <w:top w:w="50" w:type="dxa"/>
              <w:left w:w="100" w:type="dxa"/>
            </w:tcMar>
            <w:vAlign w:val="center"/>
          </w:tcPr>
          <w:p w:rsidR="00404548" w:rsidRDefault="00FF0F3A">
            <w:pPr>
              <w:spacing w:after="0"/>
              <w:ind w:left="135"/>
            </w:pPr>
            <w:hyperlink r:id="rId60">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91</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8с Грамматика. Инверсия. Существительные, наречия</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25.04.2024 </w:t>
            </w:r>
          </w:p>
        </w:tc>
        <w:tc>
          <w:tcPr>
            <w:tcW w:w="3260" w:type="dxa"/>
            <w:tcMar>
              <w:top w:w="50" w:type="dxa"/>
              <w:left w:w="100" w:type="dxa"/>
            </w:tcMar>
            <w:vAlign w:val="center"/>
          </w:tcPr>
          <w:p w:rsidR="00404548" w:rsidRDefault="00FF0F3A">
            <w:pPr>
              <w:spacing w:after="0"/>
              <w:ind w:left="135"/>
            </w:pPr>
            <w:hyperlink r:id="rId61">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92</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8с Грамматика. Инверсия. Существительные, наречия</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29.04.2024 </w:t>
            </w:r>
          </w:p>
        </w:tc>
        <w:tc>
          <w:tcPr>
            <w:tcW w:w="3260" w:type="dxa"/>
            <w:tcMar>
              <w:top w:w="50" w:type="dxa"/>
              <w:left w:w="100" w:type="dxa"/>
            </w:tcMar>
            <w:vAlign w:val="center"/>
          </w:tcPr>
          <w:p w:rsidR="00404548" w:rsidRDefault="00FF0F3A">
            <w:pPr>
              <w:spacing w:after="0"/>
              <w:ind w:left="135"/>
            </w:pPr>
            <w:hyperlink r:id="rId62">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93</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 xml:space="preserve">8 </w:t>
            </w:r>
            <w:r>
              <w:rPr>
                <w:rFonts w:ascii="Times New Roman" w:hAnsi="Times New Roman"/>
                <w:color w:val="000000"/>
                <w:sz w:val="24"/>
              </w:rPr>
              <w:t>d</w:t>
            </w:r>
            <w:r w:rsidRPr="00501567">
              <w:rPr>
                <w:rFonts w:ascii="Times New Roman" w:hAnsi="Times New Roman"/>
                <w:color w:val="000000"/>
                <w:sz w:val="24"/>
                <w:lang w:val="ru-RU"/>
              </w:rPr>
              <w:t xml:space="preserve"> Литература Д.Свифт «Путешествия Гулливера»</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30.04.2024 </w:t>
            </w:r>
          </w:p>
        </w:tc>
        <w:tc>
          <w:tcPr>
            <w:tcW w:w="3260" w:type="dxa"/>
            <w:tcMar>
              <w:top w:w="50" w:type="dxa"/>
              <w:left w:w="100" w:type="dxa"/>
            </w:tcMar>
            <w:vAlign w:val="center"/>
          </w:tcPr>
          <w:p w:rsidR="00404548" w:rsidRDefault="00FF0F3A">
            <w:pPr>
              <w:spacing w:after="0"/>
              <w:ind w:left="135"/>
            </w:pPr>
            <w:hyperlink r:id="rId63">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94</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8е Письмо Любимые места. Статья</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06.05.2024 </w:t>
            </w:r>
          </w:p>
        </w:tc>
        <w:tc>
          <w:tcPr>
            <w:tcW w:w="3260" w:type="dxa"/>
            <w:tcMar>
              <w:top w:w="50" w:type="dxa"/>
              <w:left w:w="100" w:type="dxa"/>
            </w:tcMar>
            <w:vAlign w:val="center"/>
          </w:tcPr>
          <w:p w:rsidR="00404548" w:rsidRDefault="00FF0F3A">
            <w:pPr>
              <w:spacing w:after="0"/>
              <w:ind w:left="135"/>
            </w:pPr>
            <w:hyperlink r:id="rId64">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95</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Культуроведение8. США М/ связи. Искусство.</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07.05.2024 </w:t>
            </w:r>
          </w:p>
        </w:tc>
        <w:tc>
          <w:tcPr>
            <w:tcW w:w="3260" w:type="dxa"/>
            <w:tcMar>
              <w:top w:w="50" w:type="dxa"/>
              <w:left w:w="100" w:type="dxa"/>
            </w:tcMar>
            <w:vAlign w:val="center"/>
          </w:tcPr>
          <w:p w:rsidR="00404548" w:rsidRDefault="00FF0F3A">
            <w:pPr>
              <w:spacing w:after="0"/>
              <w:ind w:left="135"/>
            </w:pPr>
            <w:hyperlink r:id="rId65">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96</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Экология 8 Заповедные места планеты.</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13.05.2024 </w:t>
            </w:r>
          </w:p>
        </w:tc>
        <w:tc>
          <w:tcPr>
            <w:tcW w:w="3260" w:type="dxa"/>
            <w:tcMar>
              <w:top w:w="50" w:type="dxa"/>
              <w:left w:w="100" w:type="dxa"/>
            </w:tcMar>
            <w:vAlign w:val="center"/>
          </w:tcPr>
          <w:p w:rsidR="00404548" w:rsidRDefault="00FF0F3A">
            <w:pPr>
              <w:spacing w:after="0"/>
              <w:ind w:left="135"/>
            </w:pPr>
            <w:hyperlink r:id="rId66">
              <w:r w:rsidR="00501567">
                <w:rPr>
                  <w:rFonts w:ascii="Times New Roman" w:hAnsi="Times New Roman"/>
                  <w:color w:val="0000FF"/>
                  <w:u w:val="single"/>
                </w:rPr>
                <w:t>https://resh.edu.ru/subject/11/11/</w:t>
              </w:r>
            </w:hyperlink>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97</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ЕГЭ в фокусе 8. Практикум по выполнению заданий формата ЕГЭ</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14.05.2024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98</w:t>
            </w:r>
          </w:p>
        </w:tc>
        <w:tc>
          <w:tcPr>
            <w:tcW w:w="3422" w:type="dxa"/>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t>Контрольная работа по теме "Путешествия"</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1"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16.05.2024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99</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Работа над ошибками</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20.05.2024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100</w:t>
            </w:r>
          </w:p>
        </w:tc>
        <w:tc>
          <w:tcPr>
            <w:tcW w:w="3422" w:type="dxa"/>
            <w:tcMar>
              <w:top w:w="50" w:type="dxa"/>
              <w:left w:w="100" w:type="dxa"/>
            </w:tcMar>
            <w:vAlign w:val="center"/>
          </w:tcPr>
          <w:p w:rsidR="00404548" w:rsidRDefault="00501567">
            <w:pPr>
              <w:spacing w:after="0"/>
              <w:ind w:left="135"/>
            </w:pPr>
            <w:r>
              <w:rPr>
                <w:rFonts w:ascii="Times New Roman" w:hAnsi="Times New Roman"/>
                <w:color w:val="000000"/>
                <w:sz w:val="24"/>
              </w:rPr>
              <w:t>Подведение итога по курсу</w:t>
            </w: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21.05.2024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101</w:t>
            </w:r>
          </w:p>
        </w:tc>
        <w:tc>
          <w:tcPr>
            <w:tcW w:w="3422" w:type="dxa"/>
            <w:tcMar>
              <w:top w:w="50" w:type="dxa"/>
              <w:left w:w="100" w:type="dxa"/>
            </w:tcMar>
            <w:vAlign w:val="center"/>
          </w:tcPr>
          <w:p w:rsidR="00404548" w:rsidRDefault="00404548">
            <w:pPr>
              <w:spacing w:after="0"/>
              <w:ind w:left="135"/>
            </w:pP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501567">
            <w:pPr>
              <w:spacing w:after="0"/>
              <w:ind w:left="135"/>
            </w:pPr>
            <w:r>
              <w:rPr>
                <w:rFonts w:ascii="Times New Roman" w:hAnsi="Times New Roman"/>
                <w:color w:val="000000"/>
                <w:sz w:val="24"/>
              </w:rPr>
              <w:t xml:space="preserve"> 23.05.2024 </w:t>
            </w: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902" w:type="dxa"/>
            <w:tcMar>
              <w:top w:w="50" w:type="dxa"/>
              <w:left w:w="100" w:type="dxa"/>
            </w:tcMar>
            <w:vAlign w:val="center"/>
          </w:tcPr>
          <w:p w:rsidR="00404548" w:rsidRDefault="00501567">
            <w:pPr>
              <w:spacing w:after="0"/>
            </w:pPr>
            <w:r>
              <w:rPr>
                <w:rFonts w:ascii="Times New Roman" w:hAnsi="Times New Roman"/>
                <w:color w:val="000000"/>
                <w:sz w:val="24"/>
              </w:rPr>
              <w:t>102</w:t>
            </w:r>
          </w:p>
        </w:tc>
        <w:tc>
          <w:tcPr>
            <w:tcW w:w="3422" w:type="dxa"/>
            <w:tcMar>
              <w:top w:w="50" w:type="dxa"/>
              <w:left w:w="100" w:type="dxa"/>
            </w:tcMar>
            <w:vAlign w:val="center"/>
          </w:tcPr>
          <w:p w:rsidR="00404548" w:rsidRDefault="00404548">
            <w:pPr>
              <w:spacing w:after="0"/>
              <w:ind w:left="135"/>
            </w:pPr>
          </w:p>
        </w:tc>
        <w:tc>
          <w:tcPr>
            <w:tcW w:w="984"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404548" w:rsidRDefault="00404548">
            <w:pPr>
              <w:spacing w:after="0"/>
              <w:ind w:left="135"/>
              <w:jc w:val="center"/>
            </w:pPr>
          </w:p>
        </w:tc>
        <w:tc>
          <w:tcPr>
            <w:tcW w:w="1930" w:type="dxa"/>
            <w:tcMar>
              <w:top w:w="50" w:type="dxa"/>
              <w:left w:w="100" w:type="dxa"/>
            </w:tcMar>
            <w:vAlign w:val="center"/>
          </w:tcPr>
          <w:p w:rsidR="00404548" w:rsidRDefault="00404548">
            <w:pPr>
              <w:spacing w:after="0"/>
              <w:ind w:left="135"/>
              <w:jc w:val="center"/>
            </w:pPr>
          </w:p>
        </w:tc>
        <w:tc>
          <w:tcPr>
            <w:tcW w:w="1443" w:type="dxa"/>
            <w:tcMar>
              <w:top w:w="50" w:type="dxa"/>
              <w:left w:w="100" w:type="dxa"/>
            </w:tcMar>
            <w:vAlign w:val="center"/>
          </w:tcPr>
          <w:p w:rsidR="00404548" w:rsidRDefault="00404548">
            <w:pPr>
              <w:spacing w:after="0"/>
              <w:ind w:left="135"/>
            </w:pPr>
          </w:p>
        </w:tc>
        <w:tc>
          <w:tcPr>
            <w:tcW w:w="3260" w:type="dxa"/>
            <w:tcMar>
              <w:top w:w="50" w:type="dxa"/>
              <w:left w:w="100" w:type="dxa"/>
            </w:tcMar>
            <w:vAlign w:val="center"/>
          </w:tcPr>
          <w:p w:rsidR="00404548" w:rsidRDefault="00404548">
            <w:pPr>
              <w:spacing w:after="0"/>
              <w:ind w:left="135"/>
            </w:pPr>
          </w:p>
        </w:tc>
        <w:tc>
          <w:tcPr>
            <w:tcW w:w="1367" w:type="dxa"/>
            <w:tcMar>
              <w:top w:w="50" w:type="dxa"/>
              <w:left w:w="100" w:type="dxa"/>
            </w:tcMar>
            <w:vAlign w:val="center"/>
          </w:tcPr>
          <w:p w:rsidR="00404548" w:rsidRDefault="00404548">
            <w:pPr>
              <w:spacing w:after="0"/>
              <w:ind w:left="135"/>
            </w:pPr>
          </w:p>
        </w:tc>
      </w:tr>
      <w:tr w:rsidR="00404548" w:rsidTr="00501567">
        <w:trPr>
          <w:trHeight w:val="144"/>
          <w:tblCellSpacing w:w="0" w:type="dxa"/>
        </w:trPr>
        <w:tc>
          <w:tcPr>
            <w:tcW w:w="0" w:type="auto"/>
            <w:gridSpan w:val="2"/>
            <w:tcMar>
              <w:top w:w="50" w:type="dxa"/>
              <w:left w:w="100" w:type="dxa"/>
            </w:tcMar>
            <w:vAlign w:val="center"/>
          </w:tcPr>
          <w:p w:rsidR="00404548" w:rsidRPr="00501567" w:rsidRDefault="00501567">
            <w:pPr>
              <w:spacing w:after="0"/>
              <w:ind w:left="135"/>
              <w:rPr>
                <w:lang w:val="ru-RU"/>
              </w:rPr>
            </w:pPr>
            <w:r w:rsidRPr="00501567">
              <w:rPr>
                <w:rFonts w:ascii="Times New Roman" w:hAnsi="Times New Roman"/>
                <w:color w:val="000000"/>
                <w:sz w:val="24"/>
                <w:lang w:val="ru-RU"/>
              </w:rPr>
              <w:lastRenderedPageBreak/>
              <w:t>ОБЩЕЕ КОЛИЧЕСТВО ЧАСОВ ПО ПРОГРАММЕ</w:t>
            </w:r>
          </w:p>
        </w:tc>
        <w:tc>
          <w:tcPr>
            <w:tcW w:w="984" w:type="dxa"/>
            <w:tcMar>
              <w:top w:w="50" w:type="dxa"/>
              <w:left w:w="100" w:type="dxa"/>
            </w:tcMar>
            <w:vAlign w:val="center"/>
          </w:tcPr>
          <w:p w:rsidR="00404548" w:rsidRDefault="00501567">
            <w:pPr>
              <w:spacing w:after="0"/>
              <w:ind w:left="135"/>
              <w:jc w:val="center"/>
            </w:pPr>
            <w:r w:rsidRPr="00501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61" w:type="dxa"/>
            <w:tcMar>
              <w:top w:w="50" w:type="dxa"/>
              <w:left w:w="100" w:type="dxa"/>
            </w:tcMar>
            <w:vAlign w:val="center"/>
          </w:tcPr>
          <w:p w:rsidR="00404548" w:rsidRDefault="00321211">
            <w:pPr>
              <w:spacing w:after="0"/>
              <w:ind w:left="135"/>
              <w:jc w:val="center"/>
            </w:pPr>
            <w:r>
              <w:rPr>
                <w:rFonts w:ascii="Times New Roman" w:hAnsi="Times New Roman"/>
                <w:color w:val="000000"/>
                <w:sz w:val="24"/>
                <w:lang w:val="ru-RU"/>
              </w:rPr>
              <w:t>8</w:t>
            </w:r>
            <w:r w:rsidR="00501567">
              <w:rPr>
                <w:rFonts w:ascii="Times New Roman" w:hAnsi="Times New Roman"/>
                <w:color w:val="000000"/>
                <w:sz w:val="24"/>
              </w:rPr>
              <w:t xml:space="preserve"> </w:t>
            </w:r>
          </w:p>
        </w:tc>
        <w:tc>
          <w:tcPr>
            <w:tcW w:w="1930" w:type="dxa"/>
            <w:tcMar>
              <w:top w:w="50" w:type="dxa"/>
              <w:left w:w="100" w:type="dxa"/>
            </w:tcMar>
            <w:vAlign w:val="center"/>
          </w:tcPr>
          <w:p w:rsidR="00404548" w:rsidRDefault="0050156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04548" w:rsidRDefault="00404548"/>
        </w:tc>
      </w:tr>
    </w:tbl>
    <w:p w:rsidR="00404548" w:rsidRDefault="00404548">
      <w:pPr>
        <w:sectPr w:rsidR="00404548">
          <w:pgSz w:w="16383" w:h="11906" w:orient="landscape"/>
          <w:pgMar w:top="720" w:right="720" w:bottom="720" w:left="720" w:header="720" w:footer="720" w:gutter="0"/>
          <w:cols w:space="720"/>
        </w:sectPr>
      </w:pPr>
    </w:p>
    <w:bookmarkEnd w:id="11"/>
    <w:p w:rsidR="00404548" w:rsidRDefault="00501567">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404548" w:rsidRDefault="00501567">
      <w:pPr>
        <w:spacing w:after="0" w:line="480" w:lineRule="auto"/>
        <w:ind w:left="120"/>
      </w:pPr>
      <w:r>
        <w:rPr>
          <w:rFonts w:ascii="Times New Roman" w:hAnsi="Times New Roman"/>
          <w:b/>
          <w:color w:val="000000"/>
          <w:sz w:val="28"/>
        </w:rPr>
        <w:t>ОБЯЗАТЕЛЬНЫЕ УЧЕБНЫЕ МАТЕРИАЛЫ ДЛЯ УЧЕНИКА</w:t>
      </w:r>
    </w:p>
    <w:p w:rsidR="00404548" w:rsidRPr="00501567" w:rsidRDefault="00501567">
      <w:pPr>
        <w:spacing w:after="0" w:line="480" w:lineRule="auto"/>
        <w:ind w:left="120"/>
        <w:rPr>
          <w:lang w:val="ru-RU"/>
        </w:rPr>
      </w:pPr>
      <w:r w:rsidRPr="00501567">
        <w:rPr>
          <w:rFonts w:ascii="Times New Roman" w:hAnsi="Times New Roman"/>
          <w:color w:val="000000"/>
          <w:sz w:val="28"/>
          <w:lang w:val="ru-RU"/>
        </w:rPr>
        <w:t>​‌</w:t>
      </w:r>
      <w:bookmarkStart w:id="12" w:name="fcd4d2a0-5025-4100-b79a-d6e41cba5202"/>
      <w:r w:rsidRPr="00501567">
        <w:rPr>
          <w:rFonts w:ascii="Times New Roman" w:hAnsi="Times New Roman"/>
          <w:color w:val="000000"/>
          <w:sz w:val="28"/>
          <w:lang w:val="ru-RU"/>
        </w:rPr>
        <w:t>• Английский язык, 11 класс/ Афанасьева О.В., Дули Д., Михеева И.В. и другие, Акционерное общество «Издательство «Просвещение»</w:t>
      </w:r>
      <w:bookmarkEnd w:id="12"/>
      <w:r w:rsidRPr="00501567">
        <w:rPr>
          <w:rFonts w:ascii="Times New Roman" w:hAnsi="Times New Roman"/>
          <w:color w:val="000000"/>
          <w:sz w:val="28"/>
          <w:lang w:val="ru-RU"/>
        </w:rPr>
        <w:t>‌​</w:t>
      </w:r>
    </w:p>
    <w:p w:rsidR="00404548" w:rsidRPr="00501567" w:rsidRDefault="00501567">
      <w:pPr>
        <w:spacing w:after="0" w:line="480" w:lineRule="auto"/>
        <w:ind w:left="120"/>
        <w:rPr>
          <w:lang w:val="ru-RU"/>
        </w:rPr>
      </w:pPr>
      <w:r w:rsidRPr="00501567">
        <w:rPr>
          <w:rFonts w:ascii="Times New Roman" w:hAnsi="Times New Roman"/>
          <w:color w:val="000000"/>
          <w:sz w:val="28"/>
          <w:lang w:val="ru-RU"/>
        </w:rPr>
        <w:t>​‌‌</w:t>
      </w:r>
    </w:p>
    <w:p w:rsidR="00404548" w:rsidRPr="00501567" w:rsidRDefault="00501567">
      <w:pPr>
        <w:spacing w:after="0"/>
        <w:ind w:left="120"/>
        <w:rPr>
          <w:lang w:val="ru-RU"/>
        </w:rPr>
      </w:pPr>
      <w:r w:rsidRPr="00501567">
        <w:rPr>
          <w:rFonts w:ascii="Times New Roman" w:hAnsi="Times New Roman"/>
          <w:color w:val="000000"/>
          <w:sz w:val="28"/>
          <w:lang w:val="ru-RU"/>
        </w:rPr>
        <w:t>​</w:t>
      </w:r>
    </w:p>
    <w:p w:rsidR="00404548" w:rsidRPr="00501567" w:rsidRDefault="00501567">
      <w:pPr>
        <w:spacing w:after="0" w:line="480" w:lineRule="auto"/>
        <w:ind w:left="120"/>
        <w:rPr>
          <w:lang w:val="ru-RU"/>
        </w:rPr>
      </w:pPr>
      <w:r w:rsidRPr="00501567">
        <w:rPr>
          <w:rFonts w:ascii="Times New Roman" w:hAnsi="Times New Roman"/>
          <w:b/>
          <w:color w:val="000000"/>
          <w:sz w:val="28"/>
          <w:lang w:val="ru-RU"/>
        </w:rPr>
        <w:t>МЕТОДИЧЕСКИЕ МАТЕРИАЛЫ ДЛЯ УЧИТЕЛЯ</w:t>
      </w:r>
    </w:p>
    <w:p w:rsidR="00404548" w:rsidRPr="00501567" w:rsidRDefault="00501567">
      <w:pPr>
        <w:spacing w:after="0" w:line="480" w:lineRule="auto"/>
        <w:ind w:left="120"/>
        <w:rPr>
          <w:lang w:val="ru-RU"/>
        </w:rPr>
      </w:pPr>
      <w:r w:rsidRPr="00501567">
        <w:rPr>
          <w:rFonts w:ascii="Times New Roman" w:hAnsi="Times New Roman"/>
          <w:color w:val="000000"/>
          <w:sz w:val="28"/>
          <w:lang w:val="ru-RU"/>
        </w:rPr>
        <w:t>​‌</w:t>
      </w:r>
      <w:bookmarkStart w:id="13" w:name="cb77c024-1ba4-42b1-b34b-1acff9643914"/>
      <w:r w:rsidRPr="00501567">
        <w:rPr>
          <w:rFonts w:ascii="Times New Roman" w:hAnsi="Times New Roman"/>
          <w:color w:val="000000"/>
          <w:sz w:val="28"/>
          <w:lang w:val="ru-RU"/>
        </w:rPr>
        <w:t>Английский в фокусе, Книга для учителя 11 класс. Учебное пособие для общеобразовательных организаций. 7 издание, Москва, издательство "Просвещение", 2021</w:t>
      </w:r>
      <w:bookmarkEnd w:id="13"/>
      <w:r w:rsidRPr="00501567">
        <w:rPr>
          <w:rFonts w:ascii="Times New Roman" w:hAnsi="Times New Roman"/>
          <w:color w:val="000000"/>
          <w:sz w:val="28"/>
          <w:lang w:val="ru-RU"/>
        </w:rPr>
        <w:t>‌​</w:t>
      </w:r>
    </w:p>
    <w:p w:rsidR="00404548" w:rsidRPr="00501567" w:rsidRDefault="00404548">
      <w:pPr>
        <w:spacing w:after="0"/>
        <w:ind w:left="120"/>
        <w:rPr>
          <w:lang w:val="ru-RU"/>
        </w:rPr>
      </w:pPr>
    </w:p>
    <w:p w:rsidR="00404548" w:rsidRPr="00501567" w:rsidRDefault="00501567">
      <w:pPr>
        <w:spacing w:after="0" w:line="480" w:lineRule="auto"/>
        <w:ind w:left="120"/>
        <w:rPr>
          <w:lang w:val="ru-RU"/>
        </w:rPr>
      </w:pPr>
      <w:r w:rsidRPr="00501567">
        <w:rPr>
          <w:rFonts w:ascii="Times New Roman" w:hAnsi="Times New Roman"/>
          <w:b/>
          <w:color w:val="000000"/>
          <w:sz w:val="28"/>
          <w:lang w:val="ru-RU"/>
        </w:rPr>
        <w:t>ЦИФРОВЫЕ ОБРАЗОВАТЕЛЬНЫЕ РЕСУРСЫ И РЕСУРСЫ СЕТИ ИНТЕРНЕТ</w:t>
      </w:r>
    </w:p>
    <w:p w:rsidR="00404548" w:rsidRPr="00501567" w:rsidRDefault="00501567">
      <w:pPr>
        <w:spacing w:after="0" w:line="480" w:lineRule="auto"/>
        <w:ind w:left="120"/>
        <w:rPr>
          <w:lang w:val="ru-RU"/>
        </w:rPr>
        <w:sectPr w:rsidR="00404548" w:rsidRPr="00501567">
          <w:pgSz w:w="11906" w:h="16383"/>
          <w:pgMar w:top="720" w:right="720" w:bottom="720" w:left="720" w:header="720" w:footer="720" w:gutter="0"/>
          <w:cols w:space="720"/>
        </w:sectPr>
      </w:pPr>
      <w:r w:rsidRPr="00501567">
        <w:rPr>
          <w:rFonts w:ascii="Times New Roman" w:hAnsi="Times New Roman"/>
          <w:color w:val="000000"/>
          <w:sz w:val="28"/>
          <w:lang w:val="ru-RU"/>
        </w:rPr>
        <w:t>​</w:t>
      </w:r>
      <w:r w:rsidRPr="00501567">
        <w:rPr>
          <w:rFonts w:ascii="Times New Roman" w:hAnsi="Times New Roman"/>
          <w:color w:val="333333"/>
          <w:sz w:val="28"/>
          <w:lang w:val="ru-RU"/>
        </w:rPr>
        <w:t>​‌</w:t>
      </w:r>
      <w:bookmarkStart w:id="14" w:name="6695cb62-c7ac-4d3d-b5f1-bb0fcb6a9bae"/>
      <w:r>
        <w:rPr>
          <w:rFonts w:ascii="Times New Roman" w:hAnsi="Times New Roman"/>
          <w:color w:val="000000"/>
          <w:sz w:val="28"/>
        </w:rPr>
        <w:t>https</w:t>
      </w:r>
      <w:r w:rsidRPr="00501567">
        <w:rPr>
          <w:rFonts w:ascii="Times New Roman" w:hAnsi="Times New Roman"/>
          <w:color w:val="000000"/>
          <w:sz w:val="28"/>
          <w:lang w:val="ru-RU"/>
        </w:rPr>
        <w:t>://</w:t>
      </w:r>
      <w:r>
        <w:rPr>
          <w:rFonts w:ascii="Times New Roman" w:hAnsi="Times New Roman"/>
          <w:color w:val="000000"/>
          <w:sz w:val="28"/>
        </w:rPr>
        <w:t>resh</w:t>
      </w:r>
      <w:r w:rsidRPr="00501567">
        <w:rPr>
          <w:rFonts w:ascii="Times New Roman" w:hAnsi="Times New Roman"/>
          <w:color w:val="000000"/>
          <w:sz w:val="28"/>
          <w:lang w:val="ru-RU"/>
        </w:rPr>
        <w:t>.</w:t>
      </w:r>
      <w:r>
        <w:rPr>
          <w:rFonts w:ascii="Times New Roman" w:hAnsi="Times New Roman"/>
          <w:color w:val="000000"/>
          <w:sz w:val="28"/>
        </w:rPr>
        <w:t>edu</w:t>
      </w:r>
      <w:r w:rsidRPr="00501567">
        <w:rPr>
          <w:rFonts w:ascii="Times New Roman" w:hAnsi="Times New Roman"/>
          <w:color w:val="000000"/>
          <w:sz w:val="28"/>
          <w:lang w:val="ru-RU"/>
        </w:rPr>
        <w:t>.</w:t>
      </w:r>
      <w:r>
        <w:rPr>
          <w:rFonts w:ascii="Times New Roman" w:hAnsi="Times New Roman"/>
          <w:color w:val="000000"/>
          <w:sz w:val="28"/>
        </w:rPr>
        <w:t>ru</w:t>
      </w:r>
      <w:r w:rsidRPr="00501567">
        <w:rPr>
          <w:rFonts w:ascii="Times New Roman" w:hAnsi="Times New Roman"/>
          <w:color w:val="000000"/>
          <w:sz w:val="28"/>
          <w:lang w:val="ru-RU"/>
        </w:rPr>
        <w:t>/</w:t>
      </w:r>
      <w:r>
        <w:rPr>
          <w:rFonts w:ascii="Times New Roman" w:hAnsi="Times New Roman"/>
          <w:color w:val="000000"/>
          <w:sz w:val="28"/>
        </w:rPr>
        <w:t>subject</w:t>
      </w:r>
      <w:r w:rsidRPr="00501567">
        <w:rPr>
          <w:rFonts w:ascii="Times New Roman" w:hAnsi="Times New Roman"/>
          <w:color w:val="000000"/>
          <w:sz w:val="28"/>
          <w:lang w:val="ru-RU"/>
        </w:rPr>
        <w:t>/11/11/</w:t>
      </w:r>
      <w:bookmarkEnd w:id="14"/>
      <w:r w:rsidRPr="00501567">
        <w:rPr>
          <w:rFonts w:ascii="Times New Roman" w:hAnsi="Times New Roman"/>
          <w:color w:val="333333"/>
          <w:sz w:val="28"/>
          <w:lang w:val="ru-RU"/>
        </w:rPr>
        <w:t>‌</w:t>
      </w:r>
      <w:bookmarkStart w:id="15" w:name="block-8020252"/>
    </w:p>
    <w:bookmarkEnd w:id="15"/>
    <w:p w:rsidR="00404548" w:rsidRPr="00501567" w:rsidRDefault="00404548">
      <w:pPr>
        <w:rPr>
          <w:lang w:val="ru-RU"/>
        </w:rPr>
      </w:pPr>
    </w:p>
    <w:sectPr w:rsidR="00404548" w:rsidRPr="00501567">
      <w:pgSz w:w="11907" w:h="1683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F3A" w:rsidRDefault="00FF0F3A">
      <w:pPr>
        <w:spacing w:line="240" w:lineRule="auto"/>
      </w:pPr>
      <w:r>
        <w:separator/>
      </w:r>
    </w:p>
  </w:endnote>
  <w:endnote w:type="continuationSeparator" w:id="0">
    <w:p w:rsidR="00FF0F3A" w:rsidRDefault="00FF0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F3A" w:rsidRDefault="00FF0F3A">
      <w:pPr>
        <w:spacing w:after="0"/>
      </w:pPr>
      <w:r>
        <w:separator/>
      </w:r>
    </w:p>
  </w:footnote>
  <w:footnote w:type="continuationSeparator" w:id="0">
    <w:p w:rsidR="00FF0F3A" w:rsidRDefault="00FF0F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E306ED"/>
    <w:multiLevelType w:val="singleLevel"/>
    <w:tmpl w:val="B5E306ED"/>
    <w:lvl w:ilvl="0">
      <w:start w:val="1"/>
      <w:numFmt w:val="bullet"/>
      <w:lvlText w:val=""/>
      <w:lvlJc w:val="left"/>
      <w:pPr>
        <w:ind w:left="1647" w:hanging="360"/>
      </w:pPr>
      <w:rPr>
        <w:rFonts w:ascii="Symbol" w:hAnsi="Symbol" w:hint="default"/>
      </w:rPr>
    </w:lvl>
  </w:abstractNum>
  <w:abstractNum w:abstractNumId="1">
    <w:nsid w:val="BF205925"/>
    <w:multiLevelType w:val="singleLevel"/>
    <w:tmpl w:val="BF205925"/>
    <w:lvl w:ilvl="0">
      <w:start w:val="1"/>
      <w:numFmt w:val="bullet"/>
      <w:lvlText w:val=""/>
      <w:lvlJc w:val="left"/>
      <w:pPr>
        <w:ind w:left="960" w:hanging="360"/>
      </w:pPr>
      <w:rPr>
        <w:rFonts w:ascii="Symbol" w:hAnsi="Symbol" w:hint="default"/>
      </w:rPr>
    </w:lvl>
  </w:abstractNum>
  <w:abstractNum w:abstractNumId="2">
    <w:nsid w:val="CF092B84"/>
    <w:multiLevelType w:val="singleLevel"/>
    <w:tmpl w:val="CF092B84"/>
    <w:lvl w:ilvl="0">
      <w:start w:val="1"/>
      <w:numFmt w:val="bullet"/>
      <w:lvlText w:val=""/>
      <w:lvlJc w:val="left"/>
      <w:pPr>
        <w:ind w:left="960" w:hanging="360"/>
      </w:pPr>
      <w:rPr>
        <w:rFonts w:ascii="Symbol" w:hAnsi="Symbol" w:hint="default"/>
      </w:rPr>
    </w:lvl>
  </w:abstractNum>
  <w:abstractNum w:abstractNumId="3">
    <w:nsid w:val="0053208E"/>
    <w:multiLevelType w:val="singleLevel"/>
    <w:tmpl w:val="0053208E"/>
    <w:lvl w:ilvl="0">
      <w:start w:val="1"/>
      <w:numFmt w:val="bullet"/>
      <w:lvlText w:val=""/>
      <w:lvlJc w:val="left"/>
      <w:pPr>
        <w:ind w:left="960" w:hanging="360"/>
      </w:pPr>
      <w:rPr>
        <w:rFonts w:ascii="Symbol" w:hAnsi="Symbol" w:hint="default"/>
      </w:rPr>
    </w:lvl>
  </w:abstractNum>
  <w:abstractNum w:abstractNumId="4">
    <w:nsid w:val="03D62ECE"/>
    <w:multiLevelType w:val="singleLevel"/>
    <w:tmpl w:val="03D62ECE"/>
    <w:lvl w:ilvl="0">
      <w:start w:val="1"/>
      <w:numFmt w:val="bullet"/>
      <w:lvlText w:val=""/>
      <w:lvlJc w:val="left"/>
      <w:pPr>
        <w:ind w:left="1647" w:hanging="360"/>
      </w:pPr>
      <w:rPr>
        <w:rFonts w:ascii="Symbol" w:hAnsi="Symbol" w:hint="default"/>
      </w:rPr>
    </w:lvl>
  </w:abstractNum>
  <w:abstractNum w:abstractNumId="5">
    <w:nsid w:val="25B654F3"/>
    <w:multiLevelType w:val="singleLevel"/>
    <w:tmpl w:val="25B654F3"/>
    <w:lvl w:ilvl="0">
      <w:start w:val="1"/>
      <w:numFmt w:val="bullet"/>
      <w:lvlText w:val=""/>
      <w:lvlJc w:val="left"/>
      <w:pPr>
        <w:ind w:left="1647" w:hanging="360"/>
      </w:pPr>
      <w:rPr>
        <w:rFonts w:ascii="Symbol" w:hAnsi="Symbol" w:hint="default"/>
      </w:rPr>
    </w:lvl>
  </w:abstractNum>
  <w:abstractNum w:abstractNumId="6">
    <w:nsid w:val="59ADCABA"/>
    <w:multiLevelType w:val="singleLevel"/>
    <w:tmpl w:val="59ADCABA"/>
    <w:lvl w:ilvl="0">
      <w:start w:val="1"/>
      <w:numFmt w:val="bullet"/>
      <w:lvlText w:val=""/>
      <w:lvlJc w:val="left"/>
      <w:pPr>
        <w:ind w:left="960" w:hanging="360"/>
      </w:pPr>
      <w:rPr>
        <w:rFonts w:ascii="Symbol" w:hAnsi="Symbol"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0"/>
  <w:characterSpacingControl w:val="doNotCompress"/>
  <w:footnotePr>
    <w:footnote w:id="-1"/>
    <w:footnote w:id="0"/>
  </w:footnotePr>
  <w:endnotePr>
    <w:endnote w:id="-1"/>
    <w:endnote w:id="0"/>
  </w:endnotePr>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48"/>
    <w:rsid w:val="001C2088"/>
    <w:rsid w:val="00221C1B"/>
    <w:rsid w:val="00321211"/>
    <w:rsid w:val="00386AC3"/>
    <w:rsid w:val="00404548"/>
    <w:rsid w:val="00501567"/>
    <w:rsid w:val="00FF0F3A"/>
    <w:rsid w:val="1E1E71DB"/>
    <w:rsid w:val="338D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02D2E-415E-4F7F-8421-418D3765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uiPriority w:val="9"/>
    <w:qFormat/>
    <w:pPr>
      <w:keepNext/>
      <w:keepLines/>
      <w:spacing w:before="480"/>
      <w:outlineLvl w:val="0"/>
    </w:pPr>
    <w:rPr>
      <w:rFonts w:ascii="Cambria" w:eastAsia="SimSun" w:hAnsi="Cambria"/>
      <w:b/>
      <w:bCs/>
      <w:color w:val="366091"/>
      <w:sz w:val="28"/>
      <w:szCs w:val="28"/>
    </w:rPr>
  </w:style>
  <w:style w:type="paragraph" w:styleId="2">
    <w:name w:val="heading 2"/>
    <w:basedOn w:val="a"/>
    <w:next w:val="a"/>
    <w:link w:val="20"/>
    <w:uiPriority w:val="9"/>
    <w:unhideWhenUsed/>
    <w:qFormat/>
    <w:pPr>
      <w:keepNext/>
      <w:keepLines/>
      <w:spacing w:before="200"/>
      <w:outlineLvl w:val="1"/>
    </w:pPr>
    <w:rPr>
      <w:rFonts w:ascii="Cambria" w:eastAsia="SimSun" w:hAnsi="Cambria"/>
      <w:b/>
      <w:bCs/>
      <w:color w:val="4F81BD"/>
      <w:sz w:val="26"/>
      <w:szCs w:val="26"/>
    </w:rPr>
  </w:style>
  <w:style w:type="paragraph" w:styleId="3">
    <w:name w:val="heading 3"/>
    <w:basedOn w:val="a"/>
    <w:next w:val="a"/>
    <w:link w:val="30"/>
    <w:uiPriority w:val="9"/>
    <w:unhideWhenUsed/>
    <w:qFormat/>
    <w:pPr>
      <w:keepNext/>
      <w:keepLines/>
      <w:spacing w:before="200"/>
      <w:outlineLvl w:val="2"/>
    </w:pPr>
    <w:rPr>
      <w:rFonts w:ascii="Cambria" w:eastAsia="SimSun" w:hAnsi="Cambria"/>
      <w:b/>
      <w:bCs/>
      <w:color w:val="4F81BD"/>
    </w:rPr>
  </w:style>
  <w:style w:type="paragraph" w:styleId="4">
    <w:name w:val="heading 4"/>
    <w:basedOn w:val="a"/>
    <w:next w:val="a"/>
    <w:link w:val="40"/>
    <w:uiPriority w:val="9"/>
    <w:unhideWhenUsed/>
    <w:qFormat/>
    <w:pPr>
      <w:keepNext/>
      <w:keepLines/>
      <w:spacing w:before="200"/>
      <w:outlineLvl w:val="3"/>
    </w:pPr>
    <w:rPr>
      <w:rFonts w:ascii="Cambria" w:eastAsia="SimSu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rPr>
      <w:color w:val="0000FF"/>
      <w:u w:val="single"/>
    </w:rPr>
  </w:style>
  <w:style w:type="paragraph" w:styleId="a5">
    <w:name w:val="Normal Indent"/>
    <w:basedOn w:val="a"/>
    <w:uiPriority w:val="99"/>
    <w:unhideWhenUsed/>
    <w:qFormat/>
    <w:pPr>
      <w:ind w:left="720"/>
    </w:pPr>
  </w:style>
  <w:style w:type="paragraph" w:styleId="a6">
    <w:name w:val="caption"/>
    <w:basedOn w:val="a"/>
    <w:next w:val="a"/>
    <w:uiPriority w:val="35"/>
    <w:unhideWhenUsed/>
    <w:qFormat/>
    <w:pPr>
      <w:spacing w:line="240" w:lineRule="auto"/>
    </w:pPr>
    <w:rPr>
      <w:b/>
      <w:bCs/>
      <w:color w:val="4F81BD"/>
      <w:sz w:val="18"/>
      <w:szCs w:val="18"/>
    </w:rPr>
  </w:style>
  <w:style w:type="paragraph" w:styleId="a7">
    <w:name w:val="header"/>
    <w:basedOn w:val="a"/>
    <w:link w:val="a8"/>
    <w:uiPriority w:val="99"/>
    <w:unhideWhenUsed/>
    <w:qFormat/>
    <w:pPr>
      <w:tabs>
        <w:tab w:val="center" w:pos="4680"/>
        <w:tab w:val="right" w:pos="9360"/>
      </w:tabs>
    </w:pPr>
  </w:style>
  <w:style w:type="paragraph" w:styleId="a9">
    <w:name w:val="Title"/>
    <w:basedOn w:val="a"/>
    <w:next w:val="a"/>
    <w:link w:val="aa"/>
    <w:uiPriority w:val="10"/>
    <w:qFormat/>
    <w:pPr>
      <w:pBdr>
        <w:bottom w:val="single" w:sz="8" w:space="4" w:color="4F81BD"/>
      </w:pBdr>
      <w:spacing w:after="300"/>
      <w:contextualSpacing/>
    </w:pPr>
    <w:rPr>
      <w:rFonts w:ascii="Cambria" w:eastAsia="SimSun" w:hAnsi="Cambria"/>
      <w:color w:val="17365D"/>
      <w:spacing w:val="5"/>
      <w:kern w:val="28"/>
      <w:sz w:val="52"/>
      <w:szCs w:val="52"/>
    </w:rPr>
  </w:style>
  <w:style w:type="paragraph" w:styleId="ab">
    <w:name w:val="Subtitle"/>
    <w:basedOn w:val="a"/>
    <w:next w:val="a"/>
    <w:link w:val="ac"/>
    <w:uiPriority w:val="11"/>
    <w:qFormat/>
    <w:pPr>
      <w:ind w:left="86"/>
    </w:pPr>
    <w:rPr>
      <w:rFonts w:ascii="Cambria" w:eastAsia="SimSun" w:hAnsi="Cambria"/>
      <w:i/>
      <w:iCs/>
      <w:color w:val="4F81BD"/>
      <w:spacing w:val="15"/>
      <w:sz w:val="24"/>
      <w:szCs w:val="24"/>
    </w:rPr>
  </w:style>
  <w:style w:type="table" w:styleId="ad">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qFormat/>
    <w:rPr>
      <w:rFonts w:ascii="Cambria" w:eastAsia="SimSun" w:hAnsi="Cambria" w:cs="Times New Roman"/>
      <w:b/>
      <w:bCs/>
      <w:color w:val="366091"/>
      <w:sz w:val="28"/>
      <w:szCs w:val="28"/>
    </w:rPr>
  </w:style>
  <w:style w:type="character" w:customStyle="1" w:styleId="20">
    <w:name w:val="Заголовок 2 Знак"/>
    <w:basedOn w:val="a0"/>
    <w:link w:val="2"/>
    <w:uiPriority w:val="9"/>
    <w:qFormat/>
    <w:rPr>
      <w:rFonts w:ascii="Cambria" w:eastAsia="SimSun" w:hAnsi="Cambria" w:cs="Times New Roman"/>
      <w:b/>
      <w:bCs/>
      <w:color w:val="4F81BD"/>
      <w:sz w:val="26"/>
      <w:szCs w:val="26"/>
    </w:rPr>
  </w:style>
  <w:style w:type="character" w:customStyle="1" w:styleId="30">
    <w:name w:val="Заголовок 3 Знак"/>
    <w:basedOn w:val="a0"/>
    <w:link w:val="3"/>
    <w:uiPriority w:val="9"/>
    <w:qFormat/>
    <w:rPr>
      <w:rFonts w:ascii="Cambria" w:eastAsia="SimSun" w:hAnsi="Cambria" w:cs="Times New Roman"/>
      <w:b/>
      <w:bCs/>
      <w:color w:val="4F81BD"/>
    </w:rPr>
  </w:style>
  <w:style w:type="character" w:customStyle="1" w:styleId="40">
    <w:name w:val="Заголовок 4 Знак"/>
    <w:basedOn w:val="a0"/>
    <w:link w:val="4"/>
    <w:uiPriority w:val="9"/>
    <w:qFormat/>
    <w:rPr>
      <w:rFonts w:ascii="Cambria" w:eastAsia="SimSun" w:hAnsi="Cambria" w:cs="Times New Roman"/>
      <w:b/>
      <w:bCs/>
      <w:i/>
      <w:iCs/>
      <w:color w:val="4F81BD"/>
    </w:rPr>
  </w:style>
  <w:style w:type="character" w:customStyle="1" w:styleId="a8">
    <w:name w:val="Верхний колонтитул Знак"/>
    <w:basedOn w:val="a0"/>
    <w:link w:val="a7"/>
    <w:uiPriority w:val="99"/>
    <w:qFormat/>
  </w:style>
  <w:style w:type="character" w:customStyle="1" w:styleId="aa">
    <w:name w:val="Название Знак"/>
    <w:basedOn w:val="a0"/>
    <w:link w:val="a9"/>
    <w:uiPriority w:val="10"/>
    <w:qFormat/>
    <w:rPr>
      <w:rFonts w:ascii="Cambria" w:eastAsia="SimSun" w:hAnsi="Cambria" w:cs="Times New Roman"/>
      <w:color w:val="17365D"/>
      <w:spacing w:val="5"/>
      <w:kern w:val="28"/>
      <w:sz w:val="52"/>
      <w:szCs w:val="52"/>
    </w:rPr>
  </w:style>
  <w:style w:type="character" w:customStyle="1" w:styleId="ac">
    <w:name w:val="Подзаголовок Знак"/>
    <w:basedOn w:val="a0"/>
    <w:link w:val="ab"/>
    <w:uiPriority w:val="11"/>
    <w:qFormat/>
    <w:rPr>
      <w:rFonts w:ascii="Cambria" w:eastAsia="SimSu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resh.edu.ru/subject/11/11/" TargetMode="External"/><Relationship Id="rId21" Type="http://schemas.openxmlformats.org/officeDocument/2006/relationships/hyperlink" Target="https://resh.edu.ru/subject/11/11/" TargetMode="External"/><Relationship Id="rId34" Type="http://schemas.openxmlformats.org/officeDocument/2006/relationships/hyperlink" Target="https://resh.edu.ru/subject/11/11/" TargetMode="External"/><Relationship Id="rId42" Type="http://schemas.openxmlformats.org/officeDocument/2006/relationships/hyperlink" Target="https://resh.edu.ru/subject/11/11/" TargetMode="External"/><Relationship Id="rId47" Type="http://schemas.openxmlformats.org/officeDocument/2006/relationships/hyperlink" Target="https://resh.edu.ru/subject/11/11/" TargetMode="External"/><Relationship Id="rId50" Type="http://schemas.openxmlformats.org/officeDocument/2006/relationships/hyperlink" Target="https://resh.edu.ru/subject/11/11/" TargetMode="External"/><Relationship Id="rId55" Type="http://schemas.openxmlformats.org/officeDocument/2006/relationships/hyperlink" Target="https://resh.edu.ru/subject/11/11/" TargetMode="External"/><Relationship Id="rId63" Type="http://schemas.openxmlformats.org/officeDocument/2006/relationships/hyperlink" Target="https://resh.edu.ru/subject/11/11/" TargetMode="External"/><Relationship Id="rId68" Type="http://schemas.openxmlformats.org/officeDocument/2006/relationships/theme" Target="theme/theme1.xml"/><Relationship Id="rId7" Type="http://schemas.openxmlformats.org/officeDocument/2006/relationships/hyperlink" Target="https://resh.edu.ru/subject/11/11/" TargetMode="External"/><Relationship Id="rId2" Type="http://schemas.openxmlformats.org/officeDocument/2006/relationships/styles" Target="styles.xml"/><Relationship Id="rId16" Type="http://schemas.openxmlformats.org/officeDocument/2006/relationships/hyperlink" Target="https://resh.edu.ru/subject/11/11/" TargetMode="External"/><Relationship Id="rId29" Type="http://schemas.openxmlformats.org/officeDocument/2006/relationships/hyperlink" Target="https://resh.edu.ru/subject/11/11/" TargetMode="External"/><Relationship Id="rId11" Type="http://schemas.openxmlformats.org/officeDocument/2006/relationships/hyperlink" Target="https://resh.edu.ru/subject/11/11/" TargetMode="External"/><Relationship Id="rId24" Type="http://schemas.openxmlformats.org/officeDocument/2006/relationships/hyperlink" Target="https://resh.edu.ru/subject/11/11/" TargetMode="External"/><Relationship Id="rId32" Type="http://schemas.openxmlformats.org/officeDocument/2006/relationships/hyperlink" Target="https://resh.edu.ru/subject/11/11/" TargetMode="External"/><Relationship Id="rId37" Type="http://schemas.openxmlformats.org/officeDocument/2006/relationships/hyperlink" Target="https://resh.edu.ru/subject/11/11/" TargetMode="External"/><Relationship Id="rId40" Type="http://schemas.openxmlformats.org/officeDocument/2006/relationships/hyperlink" Target="https://resh.edu.ru/subject/11/11/" TargetMode="External"/><Relationship Id="rId45" Type="http://schemas.openxmlformats.org/officeDocument/2006/relationships/hyperlink" Target="https://resh.edu.ru/subject/11/11/" TargetMode="External"/><Relationship Id="rId53" Type="http://schemas.openxmlformats.org/officeDocument/2006/relationships/hyperlink" Target="https://resh.edu.ru/subject/11/11/" TargetMode="External"/><Relationship Id="rId58" Type="http://schemas.openxmlformats.org/officeDocument/2006/relationships/hyperlink" Target="https://resh.edu.ru/subject/11/11/" TargetMode="External"/><Relationship Id="rId66" Type="http://schemas.openxmlformats.org/officeDocument/2006/relationships/hyperlink" Target="https://resh.edu.ru/subject/11/11/" TargetMode="External"/><Relationship Id="rId5" Type="http://schemas.openxmlformats.org/officeDocument/2006/relationships/footnotes" Target="footnotes.xml"/><Relationship Id="rId61" Type="http://schemas.openxmlformats.org/officeDocument/2006/relationships/hyperlink" Target="https://resh.edu.ru/subject/11/11/" TargetMode="External"/><Relationship Id="rId19" Type="http://schemas.openxmlformats.org/officeDocument/2006/relationships/hyperlink" Target="https://resh.edu.ru/subject/11/11/" TargetMode="External"/><Relationship Id="rId14" Type="http://schemas.openxmlformats.org/officeDocument/2006/relationships/hyperlink" Target="https://resh.edu.ru/subject/11/11/" TargetMode="External"/><Relationship Id="rId22" Type="http://schemas.openxmlformats.org/officeDocument/2006/relationships/hyperlink" Target="https://resh.edu.ru/subject/11/11/" TargetMode="External"/><Relationship Id="rId27" Type="http://schemas.openxmlformats.org/officeDocument/2006/relationships/hyperlink" Target="https://resh.edu.ru/subject/11/11/" TargetMode="External"/><Relationship Id="rId30" Type="http://schemas.openxmlformats.org/officeDocument/2006/relationships/hyperlink" Target="https://resh.edu.ru/subject/11/11/" TargetMode="External"/><Relationship Id="rId35" Type="http://schemas.openxmlformats.org/officeDocument/2006/relationships/hyperlink" Target="https://resh.edu.ru/subject/11/11/" TargetMode="External"/><Relationship Id="rId43" Type="http://schemas.openxmlformats.org/officeDocument/2006/relationships/hyperlink" Target="https://resh.edu.ru/subject/11/11/" TargetMode="External"/><Relationship Id="rId48" Type="http://schemas.openxmlformats.org/officeDocument/2006/relationships/hyperlink" Target="https://resh.edu.ru/subject/11/11/" TargetMode="External"/><Relationship Id="rId56" Type="http://schemas.openxmlformats.org/officeDocument/2006/relationships/hyperlink" Target="https://resh.edu.ru/subject/11/11/" TargetMode="External"/><Relationship Id="rId64" Type="http://schemas.openxmlformats.org/officeDocument/2006/relationships/hyperlink" Target="https://resh.edu.ru/subject/11/11/" TargetMode="External"/><Relationship Id="rId8" Type="http://schemas.openxmlformats.org/officeDocument/2006/relationships/hyperlink" Target="https://resh.edu.ru/subject/11/11/" TargetMode="External"/><Relationship Id="rId51" Type="http://schemas.openxmlformats.org/officeDocument/2006/relationships/hyperlink" Target="https://resh.edu.ru/subject/11/11/" TargetMode="External"/><Relationship Id="rId3" Type="http://schemas.openxmlformats.org/officeDocument/2006/relationships/settings" Target="settings.xml"/><Relationship Id="rId12" Type="http://schemas.openxmlformats.org/officeDocument/2006/relationships/hyperlink" Target="https://resh.edu.ru/subject/11/11/" TargetMode="External"/><Relationship Id="rId17" Type="http://schemas.openxmlformats.org/officeDocument/2006/relationships/hyperlink" Target="https://resh.edu.ru/subject/11/11/" TargetMode="External"/><Relationship Id="rId25" Type="http://schemas.openxmlformats.org/officeDocument/2006/relationships/hyperlink" Target="https://resh.edu.ru/subject/11/11/" TargetMode="External"/><Relationship Id="rId33" Type="http://schemas.openxmlformats.org/officeDocument/2006/relationships/hyperlink" Target="https://resh.edu.ru/subject/11/11/" TargetMode="External"/><Relationship Id="rId38" Type="http://schemas.openxmlformats.org/officeDocument/2006/relationships/hyperlink" Target="https://resh.edu.ru/subject/11/11/" TargetMode="External"/><Relationship Id="rId46" Type="http://schemas.openxmlformats.org/officeDocument/2006/relationships/hyperlink" Target="https://resh.edu.ru/subject/11/11/" TargetMode="External"/><Relationship Id="rId59" Type="http://schemas.openxmlformats.org/officeDocument/2006/relationships/hyperlink" Target="https://resh.edu.ru/subject/11/11/" TargetMode="External"/><Relationship Id="rId67" Type="http://schemas.openxmlformats.org/officeDocument/2006/relationships/fontTable" Target="fontTable.xml"/><Relationship Id="rId20" Type="http://schemas.openxmlformats.org/officeDocument/2006/relationships/hyperlink" Target="https://resh.edu.ru/subject/11/11/" TargetMode="External"/><Relationship Id="rId41" Type="http://schemas.openxmlformats.org/officeDocument/2006/relationships/hyperlink" Target="https://resh.edu.ru/subject/11/11/" TargetMode="External"/><Relationship Id="rId54" Type="http://schemas.openxmlformats.org/officeDocument/2006/relationships/hyperlink" Target="https://resh.edu.ru/subject/11/11/" TargetMode="External"/><Relationship Id="rId62" Type="http://schemas.openxmlformats.org/officeDocument/2006/relationships/hyperlink" Target="https://resh.edu.ru/subject/11/1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subject/11/11/" TargetMode="External"/><Relationship Id="rId23" Type="http://schemas.openxmlformats.org/officeDocument/2006/relationships/hyperlink" Target="https://resh.edu.ru/subject/11/11/" TargetMode="External"/><Relationship Id="rId28" Type="http://schemas.openxmlformats.org/officeDocument/2006/relationships/hyperlink" Target="https://resh.edu.ru/subject/11/11/" TargetMode="External"/><Relationship Id="rId36" Type="http://schemas.openxmlformats.org/officeDocument/2006/relationships/hyperlink" Target="https://resh.edu.ru/subject/11/11/" TargetMode="External"/><Relationship Id="rId49" Type="http://schemas.openxmlformats.org/officeDocument/2006/relationships/hyperlink" Target="https://resh.edu.ru/subject/11/11/" TargetMode="External"/><Relationship Id="rId57" Type="http://schemas.openxmlformats.org/officeDocument/2006/relationships/hyperlink" Target="https://resh.edu.ru/subject/11/11/" TargetMode="External"/><Relationship Id="rId10" Type="http://schemas.openxmlformats.org/officeDocument/2006/relationships/hyperlink" Target="https://resh.edu.ru/subject/11/11/" TargetMode="External"/><Relationship Id="rId31" Type="http://schemas.openxmlformats.org/officeDocument/2006/relationships/hyperlink" Target="https://resh.edu.ru/subject/11/11/" TargetMode="External"/><Relationship Id="rId44" Type="http://schemas.openxmlformats.org/officeDocument/2006/relationships/hyperlink" Target="https://resh.edu.ru/subject/11/11/" TargetMode="External"/><Relationship Id="rId52" Type="http://schemas.openxmlformats.org/officeDocument/2006/relationships/hyperlink" Target="https://resh.edu.ru/subject/11/11/" TargetMode="External"/><Relationship Id="rId60" Type="http://schemas.openxmlformats.org/officeDocument/2006/relationships/hyperlink" Target="https://resh.edu.ru/subject/11/11/" TargetMode="External"/><Relationship Id="rId65" Type="http://schemas.openxmlformats.org/officeDocument/2006/relationships/hyperlink" Target="https://resh.edu.ru/subject/11/11/" TargetMode="External"/><Relationship Id="rId4" Type="http://schemas.openxmlformats.org/officeDocument/2006/relationships/webSettings" Target="webSettings.xml"/><Relationship Id="rId9" Type="http://schemas.openxmlformats.org/officeDocument/2006/relationships/hyperlink" Target="https://resh.edu.ru/subject/11/11/" TargetMode="External"/><Relationship Id="rId13" Type="http://schemas.openxmlformats.org/officeDocument/2006/relationships/hyperlink" Target="https://resh.edu.ru/subject/11/11/" TargetMode="External"/><Relationship Id="rId18" Type="http://schemas.openxmlformats.org/officeDocument/2006/relationships/hyperlink" Target="https://resh.edu.ru/subject/11/11/" TargetMode="External"/><Relationship Id="rId39" Type="http://schemas.openxmlformats.org/officeDocument/2006/relationships/hyperlink" Target="https://resh.edu.ru/subject/11/1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37</Pages>
  <Words>10179</Words>
  <Characters>58023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dc:creator>
  <cp:lastModifiedBy>User</cp:lastModifiedBy>
  <cp:revision>4</cp:revision>
  <dcterms:created xsi:type="dcterms:W3CDTF">2023-09-24T12:58:00Z</dcterms:created>
  <dcterms:modified xsi:type="dcterms:W3CDTF">2023-10-04T11:10:00Z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F2C7B9CC7B014C3C93AA545CBE14B393_13</vt:lpwstr>
  </property>
</Properties>
</file>